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3E42" w14:textId="2DD85765" w:rsidR="00B93FE3" w:rsidRPr="00B93FE3" w:rsidRDefault="00B93FE3" w:rsidP="007F3C5B">
      <w:pPr>
        <w:spacing w:before="200" w:after="240" w:line="240" w:lineRule="auto"/>
        <w:rPr>
          <w:b/>
          <w:sz w:val="36"/>
          <w:szCs w:val="36"/>
        </w:rPr>
      </w:pPr>
      <w:r w:rsidRPr="00B93FE3">
        <w:rPr>
          <w:b/>
          <w:sz w:val="36"/>
          <w:szCs w:val="36"/>
        </w:rPr>
        <w:t>Bestellschein für Gruppenreisen in der Schweiz</w:t>
      </w:r>
    </w:p>
    <w:p w14:paraId="455EAEBD" w14:textId="7536D1FC" w:rsidR="00B93FE3" w:rsidRDefault="00AE13AE" w:rsidP="005F2DDE">
      <w:pPr>
        <w:spacing w:line="276" w:lineRule="auto"/>
        <w:rPr>
          <w:sz w:val="20"/>
          <w:szCs w:val="20"/>
        </w:rPr>
      </w:pPr>
      <w:r w:rsidRPr="00AE13AE">
        <w:rPr>
          <w:sz w:val="20"/>
          <w:szCs w:val="20"/>
        </w:rPr>
        <w:t>Melden Sie Ihre Gruppenreise möglichst früh (min. 7 Tage vorher) an. Änderungen, Annullationen oder Verschiebungen sind bis am Vortag Mittag der Reise kostenlos möglich.</w:t>
      </w:r>
    </w:p>
    <w:p w14:paraId="471AB948" w14:textId="77777777" w:rsidR="005F2DDE" w:rsidRPr="007F3C5B" w:rsidRDefault="005F2DDE" w:rsidP="005F2DDE">
      <w:pPr>
        <w:spacing w:line="276" w:lineRule="auto"/>
        <w:rPr>
          <w:sz w:val="18"/>
          <w:szCs w:val="18"/>
        </w:rPr>
      </w:pPr>
    </w:p>
    <w:tbl>
      <w:tblPr>
        <w:tblStyle w:val="ABTabelle1"/>
        <w:tblW w:w="0" w:type="auto"/>
        <w:tblLayout w:type="fixed"/>
        <w:tblCellMar>
          <w:top w:w="28" w:type="dxa"/>
          <w:left w:w="28" w:type="dxa"/>
          <w:bottom w:w="28" w:type="dxa"/>
        </w:tblCellMar>
        <w:tblLook w:val="04A0" w:firstRow="1" w:lastRow="0" w:firstColumn="1" w:lastColumn="0" w:noHBand="0" w:noVBand="1"/>
      </w:tblPr>
      <w:tblGrid>
        <w:gridCol w:w="4462"/>
        <w:gridCol w:w="4462"/>
      </w:tblGrid>
      <w:tr w:rsidR="0034686C" w:rsidRPr="00CC54B7" w14:paraId="2A4271B1" w14:textId="77777777" w:rsidTr="0048483C">
        <w:trPr>
          <w:trHeight w:val="340"/>
        </w:trPr>
        <w:tc>
          <w:tcPr>
            <w:tcW w:w="8924" w:type="dxa"/>
            <w:gridSpan w:val="2"/>
            <w:shd w:val="clear" w:color="auto" w:fill="D9D9D9" w:themeFill="background1" w:themeFillShade="D9"/>
            <w:vAlign w:val="center"/>
          </w:tcPr>
          <w:p w14:paraId="645B4F5A" w14:textId="4CD248A9" w:rsidR="0034686C" w:rsidRPr="0048483C" w:rsidRDefault="0034686C" w:rsidP="0048483C">
            <w:pPr>
              <w:pStyle w:val="Tabellen-Text"/>
              <w:rPr>
                <w:b/>
                <w:bCs/>
                <w:sz w:val="20"/>
                <w:szCs w:val="20"/>
              </w:rPr>
            </w:pPr>
            <w:r w:rsidRPr="0048483C">
              <w:rPr>
                <w:b/>
                <w:bCs/>
                <w:sz w:val="20"/>
                <w:szCs w:val="20"/>
              </w:rPr>
              <w:t>Persönliche Angaben</w:t>
            </w:r>
          </w:p>
        </w:tc>
      </w:tr>
      <w:tr w:rsidR="0048483C" w:rsidRPr="00CC54B7" w14:paraId="6D3923E1" w14:textId="77777777" w:rsidTr="0048483C">
        <w:trPr>
          <w:trHeight w:val="340"/>
        </w:trPr>
        <w:tc>
          <w:tcPr>
            <w:tcW w:w="8924" w:type="dxa"/>
            <w:gridSpan w:val="2"/>
            <w:vAlign w:val="center"/>
          </w:tcPr>
          <w:p w14:paraId="5A6E98CD" w14:textId="180EE3BA" w:rsidR="0048483C" w:rsidRPr="0048483C" w:rsidRDefault="0048483C" w:rsidP="0048483C">
            <w:pPr>
              <w:pStyle w:val="Tabellen-Text"/>
              <w:rPr>
                <w:sz w:val="20"/>
                <w:szCs w:val="20"/>
              </w:rPr>
            </w:pPr>
            <w:r w:rsidRPr="0048483C">
              <w:rPr>
                <w:sz w:val="20"/>
                <w:szCs w:val="20"/>
              </w:rPr>
              <w:t>Gruppennamen: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17670251"/>
                <w:placeholder>
                  <w:docPart w:val="B7F9826736D9436CBD1674A0E13BB3D7"/>
                </w:placeholder>
                <w:showingPlcHdr/>
              </w:sdtPr>
              <w:sdtEndPr/>
              <w:sdtContent>
                <w:r w:rsidRPr="00AD2E37">
                  <w:rPr>
                    <w:rStyle w:val="Platzhaltertext"/>
                    <w:vanish/>
                  </w:rPr>
                  <w:t>Klicken oder tippen Sie hier, um Text einzugeben.</w:t>
                </w:r>
                <w:r w:rsidR="00191ED7" w:rsidRPr="00AD2E37">
                  <w:rPr>
                    <w:rStyle w:val="Platzhaltertext"/>
                    <w:vanish/>
                  </w:rPr>
                  <w:t xml:space="preserve"> Die Angabe ist obligatorisch</w:t>
                </w:r>
                <w:r w:rsidR="00DC670F" w:rsidRPr="00AD2E37">
                  <w:rPr>
                    <w:rStyle w:val="Platzhaltertext"/>
                    <w:vanish/>
                  </w:rPr>
                  <w:t>.</w:t>
                </w:r>
              </w:sdtContent>
            </w:sdt>
          </w:p>
        </w:tc>
      </w:tr>
      <w:tr w:rsidR="00E94FF4" w:rsidRPr="00CC54B7" w14:paraId="56768FA0" w14:textId="77777777" w:rsidTr="00DC428B">
        <w:trPr>
          <w:trHeight w:val="340"/>
        </w:trPr>
        <w:tc>
          <w:tcPr>
            <w:tcW w:w="8924" w:type="dxa"/>
            <w:gridSpan w:val="2"/>
            <w:vAlign w:val="center"/>
          </w:tcPr>
          <w:p w14:paraId="76AE0BBE" w14:textId="7455BBB4" w:rsidR="00E94FF4" w:rsidRPr="0048483C" w:rsidRDefault="00E94FF4" w:rsidP="0048483C">
            <w:pPr>
              <w:pStyle w:val="Tabellen-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&amp; Vorname Besteller/-in: </w:t>
            </w:r>
            <w:sdt>
              <w:sdtPr>
                <w:rPr>
                  <w:sz w:val="20"/>
                  <w:szCs w:val="20"/>
                </w:rPr>
                <w:id w:val="2037612824"/>
                <w:placeholder>
                  <w:docPart w:val="FBA817F4A1674FFBBDB1E3E6FC9BD764"/>
                </w:placeholder>
                <w:showingPlcHdr/>
              </w:sdtPr>
              <w:sdtEndPr/>
              <w:sdtContent>
                <w:r w:rsidRPr="00AD2E37">
                  <w:rPr>
                    <w:rStyle w:val="Platzhaltertext"/>
                    <w:vanish/>
                  </w:rPr>
                  <w:t>Klicken oder tippen Sie hier, um Text einzugeben.</w:t>
                </w:r>
                <w:r w:rsidR="001D1662" w:rsidRPr="00AD2E37">
                  <w:rPr>
                    <w:rStyle w:val="Platzhaltertext"/>
                    <w:vanish/>
                  </w:rPr>
                  <w:t xml:space="preserve"> Angabe obligatorisch</w:t>
                </w:r>
                <w:r w:rsidR="00DC670F" w:rsidRPr="00AD2E37">
                  <w:rPr>
                    <w:rStyle w:val="Platzhaltertext"/>
                    <w:vanish/>
                  </w:rPr>
                  <w:t>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</w:tc>
      </w:tr>
      <w:tr w:rsidR="00E94FF4" w:rsidRPr="00CC54B7" w14:paraId="159FFEB1" w14:textId="77777777" w:rsidTr="0048483C">
        <w:trPr>
          <w:trHeight w:val="340"/>
        </w:trPr>
        <w:tc>
          <w:tcPr>
            <w:tcW w:w="4462" w:type="dxa"/>
            <w:vAlign w:val="center"/>
          </w:tcPr>
          <w:p w14:paraId="7CAE386C" w14:textId="01ED2E9A" w:rsidR="00E94FF4" w:rsidRDefault="00DC670F" w:rsidP="0048483C">
            <w:pPr>
              <w:pStyle w:val="Tabellen-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Firma: </w:t>
            </w:r>
            <w:sdt>
              <w:sdtPr>
                <w:rPr>
                  <w:sz w:val="20"/>
                  <w:szCs w:val="20"/>
                </w:rPr>
                <w:id w:val="-1545362156"/>
                <w:placeholder>
                  <w:docPart w:val="E34324B36552455E81EADD31CCE936E9"/>
                </w:placeholder>
                <w:showingPlcHdr/>
              </w:sdtPr>
              <w:sdtEndPr/>
              <w:sdtContent>
                <w:r w:rsidR="004D603B" w:rsidRPr="00AD2E37">
                  <w:rPr>
                    <w:rStyle w:val="Platzhaltertext"/>
                    <w:vanish/>
                  </w:rPr>
                  <w:t>Angabe optional</w:t>
                </w:r>
              </w:sdtContent>
            </w:sdt>
          </w:p>
        </w:tc>
        <w:tc>
          <w:tcPr>
            <w:tcW w:w="4462" w:type="dxa"/>
            <w:vAlign w:val="center"/>
          </w:tcPr>
          <w:p w14:paraId="42B78617" w14:textId="03217F00" w:rsidR="00E94FF4" w:rsidRPr="0048483C" w:rsidRDefault="006A220E" w:rsidP="0048483C">
            <w:pPr>
              <w:pStyle w:val="Tabellen-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Telefon: </w:t>
            </w:r>
            <w:sdt>
              <w:sdtPr>
                <w:rPr>
                  <w:sz w:val="20"/>
                  <w:szCs w:val="20"/>
                </w:rPr>
                <w:id w:val="-85463465"/>
                <w:placeholder>
                  <w:docPart w:val="599E5A6C248E40EEADF2AB02B4E253DA"/>
                </w:placeholder>
                <w:showingPlcHdr/>
              </w:sdtPr>
              <w:sdtEndPr/>
              <w:sdtContent>
                <w:r w:rsidRPr="00AD2E37">
                  <w:rPr>
                    <w:rStyle w:val="Platzhaltertext"/>
                    <w:vanish/>
                  </w:rPr>
                  <w:t>Angab</w:t>
                </w:r>
                <w:r w:rsidR="00F43832" w:rsidRPr="00AD2E37">
                  <w:rPr>
                    <w:rStyle w:val="Platzhaltertext"/>
                    <w:vanish/>
                  </w:rPr>
                  <w:t>e obligatorisch</w:t>
                </w:r>
              </w:sdtContent>
            </w:sdt>
          </w:p>
        </w:tc>
      </w:tr>
      <w:tr w:rsidR="005C2594" w:rsidRPr="00CC54B7" w14:paraId="7BBAF2F1" w14:textId="77777777" w:rsidTr="0048483C">
        <w:trPr>
          <w:trHeight w:val="340"/>
        </w:trPr>
        <w:tc>
          <w:tcPr>
            <w:tcW w:w="4462" w:type="dxa"/>
            <w:vAlign w:val="center"/>
          </w:tcPr>
          <w:p w14:paraId="343588FC" w14:textId="5DAAF105" w:rsidR="005C2594" w:rsidRDefault="005C2594" w:rsidP="0048483C">
            <w:pPr>
              <w:pStyle w:val="Tabellen-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Strasse: </w:t>
            </w:r>
            <w:sdt>
              <w:sdtPr>
                <w:rPr>
                  <w:sz w:val="20"/>
                  <w:szCs w:val="20"/>
                </w:rPr>
                <w:id w:val="1096830318"/>
                <w:placeholder>
                  <w:docPart w:val="AC8D98888A4A4A989363E2E816F137B7"/>
                </w:placeholder>
                <w:showingPlcHdr/>
              </w:sdtPr>
              <w:sdtEndPr/>
              <w:sdtContent>
                <w:r w:rsidRPr="00AD2E37">
                  <w:rPr>
                    <w:rStyle w:val="Platzhaltertext"/>
                    <w:vanish/>
                  </w:rPr>
                  <w:t>Angabe obligatorisch</w:t>
                </w:r>
              </w:sdtContent>
            </w:sdt>
          </w:p>
        </w:tc>
        <w:tc>
          <w:tcPr>
            <w:tcW w:w="4462" w:type="dxa"/>
            <w:vAlign w:val="center"/>
          </w:tcPr>
          <w:p w14:paraId="04D508B0" w14:textId="3711C732" w:rsidR="005C2594" w:rsidRDefault="00EF5786" w:rsidP="0048483C">
            <w:pPr>
              <w:pStyle w:val="Tabellen-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Mobile: </w:t>
            </w:r>
            <w:sdt>
              <w:sdtPr>
                <w:rPr>
                  <w:sz w:val="20"/>
                  <w:szCs w:val="20"/>
                </w:rPr>
                <w:id w:val="-1230457013"/>
                <w:placeholder>
                  <w:docPart w:val="F27F8B0187634E3A9306190EEA3FC9CD"/>
                </w:placeholder>
                <w:showingPlcHdr/>
              </w:sdtPr>
              <w:sdtEndPr/>
              <w:sdtContent>
                <w:r w:rsidRPr="00AD2E37">
                  <w:rPr>
                    <w:rStyle w:val="Platzhaltertext"/>
                    <w:vanish/>
                  </w:rPr>
                  <w:t>Angabe obligatorisch</w:t>
                </w:r>
              </w:sdtContent>
            </w:sdt>
          </w:p>
        </w:tc>
      </w:tr>
      <w:tr w:rsidR="00EF5786" w:rsidRPr="00CC54B7" w14:paraId="637009E8" w14:textId="77777777" w:rsidTr="0048483C">
        <w:trPr>
          <w:trHeight w:val="340"/>
        </w:trPr>
        <w:tc>
          <w:tcPr>
            <w:tcW w:w="4462" w:type="dxa"/>
            <w:vAlign w:val="center"/>
          </w:tcPr>
          <w:p w14:paraId="01F438F3" w14:textId="0CF63DBB" w:rsidR="00EF5786" w:rsidRDefault="006814C1" w:rsidP="0048483C">
            <w:pPr>
              <w:pStyle w:val="Tabellen-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PLZ/Ort: </w:t>
            </w:r>
            <w:sdt>
              <w:sdtPr>
                <w:rPr>
                  <w:sz w:val="20"/>
                  <w:szCs w:val="20"/>
                </w:rPr>
                <w:id w:val="1797414729"/>
                <w:placeholder>
                  <w:docPart w:val="92633EEC332646939FFB8064C70C8E77"/>
                </w:placeholder>
                <w:showingPlcHdr/>
              </w:sdtPr>
              <w:sdtEndPr/>
              <w:sdtContent>
                <w:r w:rsidRPr="00AD2E37">
                  <w:rPr>
                    <w:rStyle w:val="Platzhaltertext"/>
                    <w:vanish/>
                  </w:rPr>
                  <w:t>Angabe obligatorisch</w:t>
                </w:r>
              </w:sdtContent>
            </w:sdt>
          </w:p>
        </w:tc>
        <w:tc>
          <w:tcPr>
            <w:tcW w:w="4462" w:type="dxa"/>
            <w:vAlign w:val="center"/>
          </w:tcPr>
          <w:p w14:paraId="11396F50" w14:textId="03204860" w:rsidR="00EF5786" w:rsidRDefault="006814C1" w:rsidP="0048483C">
            <w:pPr>
              <w:pStyle w:val="Tabellen-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Mail: </w:t>
            </w:r>
            <w:sdt>
              <w:sdtPr>
                <w:rPr>
                  <w:sz w:val="20"/>
                  <w:szCs w:val="20"/>
                </w:rPr>
                <w:id w:val="-1762827961"/>
                <w:placeholder>
                  <w:docPart w:val="C4F9ED3B82384D07A404F3904CAB5E59"/>
                </w:placeholder>
                <w:showingPlcHdr/>
              </w:sdtPr>
              <w:sdtEndPr/>
              <w:sdtContent>
                <w:r w:rsidRPr="00AD2E37">
                  <w:rPr>
                    <w:rStyle w:val="Platzhaltertext"/>
                    <w:vanish/>
                  </w:rPr>
                  <w:t>Angabe obligatorisch</w:t>
                </w:r>
              </w:sdtContent>
            </w:sdt>
          </w:p>
        </w:tc>
      </w:tr>
    </w:tbl>
    <w:p w14:paraId="14562197" w14:textId="77777777" w:rsidR="00B93FE3" w:rsidRPr="007F3C5B" w:rsidRDefault="00B93FE3" w:rsidP="005F2DDE">
      <w:pPr>
        <w:spacing w:line="276" w:lineRule="auto"/>
        <w:rPr>
          <w:sz w:val="18"/>
          <w:szCs w:val="18"/>
        </w:rPr>
      </w:pPr>
    </w:p>
    <w:tbl>
      <w:tblPr>
        <w:tblStyle w:val="ABTabelle1"/>
        <w:tblW w:w="0" w:type="auto"/>
        <w:tblLayout w:type="fixed"/>
        <w:tblCellMar>
          <w:top w:w="28" w:type="dxa"/>
          <w:left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86"/>
        <w:gridCol w:w="893"/>
        <w:gridCol w:w="893"/>
        <w:gridCol w:w="1786"/>
        <w:gridCol w:w="1786"/>
        <w:gridCol w:w="893"/>
        <w:gridCol w:w="893"/>
      </w:tblGrid>
      <w:tr w:rsidR="008C2E59" w:rsidRPr="00CC54B7" w14:paraId="7D60863D" w14:textId="77777777" w:rsidTr="008C2E59">
        <w:trPr>
          <w:trHeight w:val="340"/>
        </w:trPr>
        <w:tc>
          <w:tcPr>
            <w:tcW w:w="8930" w:type="dxa"/>
            <w:gridSpan w:val="7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70B08E1" w14:textId="03AD09C0" w:rsidR="008C2E59" w:rsidRPr="00CC54B7" w:rsidRDefault="008C2E59" w:rsidP="00080E69">
            <w:pPr>
              <w:pStyle w:val="Tabellen-Text"/>
              <w:rPr>
                <w:b/>
                <w:bCs/>
              </w:rPr>
            </w:pPr>
            <w:r>
              <w:rPr>
                <w:b/>
                <w:bCs/>
              </w:rPr>
              <w:t>Fahrplan</w:t>
            </w:r>
          </w:p>
        </w:tc>
      </w:tr>
      <w:tr w:rsidR="00B30CB9" w:rsidRPr="00CC54B7" w14:paraId="03F3337F" w14:textId="77777777" w:rsidTr="008C2E59">
        <w:trPr>
          <w:trHeight w:val="340"/>
        </w:trPr>
        <w:tc>
          <w:tcPr>
            <w:tcW w:w="178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25FC83A" w14:textId="38F3B3C2" w:rsidR="00B30CB9" w:rsidRPr="00CC54B7" w:rsidRDefault="008C2E59" w:rsidP="008C2E59">
            <w:pPr>
              <w:pStyle w:val="Tabellen-Text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1786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F9123FF" w14:textId="311192E3" w:rsidR="00B30CB9" w:rsidRPr="00CC54B7" w:rsidRDefault="008C2E59" w:rsidP="008C2E59">
            <w:pPr>
              <w:pStyle w:val="Tabellen-Text"/>
              <w:rPr>
                <w:b/>
                <w:bCs/>
              </w:rPr>
            </w:pPr>
            <w:r>
              <w:rPr>
                <w:b/>
                <w:bCs/>
              </w:rPr>
              <w:t>Abfahrt um</w:t>
            </w:r>
          </w:p>
        </w:tc>
        <w:tc>
          <w:tcPr>
            <w:tcW w:w="178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E1EE00E" w14:textId="7AE62BD4" w:rsidR="00B30CB9" w:rsidRPr="00CC54B7" w:rsidRDefault="008C2E59" w:rsidP="008C2E59">
            <w:pPr>
              <w:pStyle w:val="Tabellen-Text"/>
              <w:rPr>
                <w:b/>
                <w:bCs/>
              </w:rPr>
            </w:pPr>
            <w:r>
              <w:rPr>
                <w:b/>
                <w:bCs/>
              </w:rPr>
              <w:t>Von</w:t>
            </w:r>
          </w:p>
        </w:tc>
        <w:tc>
          <w:tcPr>
            <w:tcW w:w="178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1863A93" w14:textId="46D07608" w:rsidR="00B30CB9" w:rsidRPr="00CC54B7" w:rsidRDefault="008C2E59" w:rsidP="008C2E59">
            <w:pPr>
              <w:pStyle w:val="Tabellen-Text"/>
              <w:rPr>
                <w:b/>
                <w:bCs/>
              </w:rPr>
            </w:pPr>
            <w:r>
              <w:rPr>
                <w:b/>
                <w:bCs/>
              </w:rPr>
              <w:t>Nach</w:t>
            </w:r>
          </w:p>
        </w:tc>
        <w:tc>
          <w:tcPr>
            <w:tcW w:w="1786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581E9CD" w14:textId="59697B07" w:rsidR="00B30CB9" w:rsidRPr="00CC54B7" w:rsidRDefault="008C2E59" w:rsidP="008C2E59">
            <w:pPr>
              <w:pStyle w:val="Tabellen-Text"/>
              <w:rPr>
                <w:b/>
                <w:bCs/>
              </w:rPr>
            </w:pPr>
            <w:r>
              <w:rPr>
                <w:b/>
                <w:bCs/>
              </w:rPr>
              <w:t>Ankunft um</w:t>
            </w:r>
          </w:p>
        </w:tc>
      </w:tr>
      <w:tr w:rsidR="004422A3" w:rsidRPr="00CC54B7" w14:paraId="22F22742" w14:textId="77777777" w:rsidTr="007512D7">
        <w:trPr>
          <w:trHeight w:val="340"/>
        </w:trPr>
        <w:sdt>
          <w:sdtPr>
            <w:id w:val="1167824599"/>
            <w:placeholder>
              <w:docPart w:val="526CBB9CC022409DA9AD9C2DABA4636E"/>
            </w:placeholder>
          </w:sdtPr>
          <w:sdtEndPr/>
          <w:sdtContent>
            <w:sdt>
              <w:sdtPr>
                <w:id w:val="-1387872449"/>
                <w:placeholder>
                  <w:docPart w:val="1E0B2A9F4C4148CF9F47294FE65ED922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786" w:type="dxa"/>
                    <w:vAlign w:val="center"/>
                  </w:tcPr>
                  <w:p w14:paraId="240B3055" w14:textId="30CC25AA" w:rsidR="004422A3" w:rsidRPr="00CC54B7" w:rsidRDefault="004422A3" w:rsidP="004422A3">
                    <w:pPr>
                      <w:pStyle w:val="Tabellen-Text"/>
                    </w:pPr>
                    <w:r w:rsidRPr="00AD2E37">
                      <w:rPr>
                        <w:rStyle w:val="Platzhaltertext"/>
                        <w:vanish/>
                      </w:rPr>
                      <w:t>Hier wählen</w:t>
                    </w:r>
                  </w:p>
                </w:tc>
              </w:sdtContent>
            </w:sdt>
          </w:sdtContent>
        </w:sdt>
        <w:tc>
          <w:tcPr>
            <w:tcW w:w="893" w:type="dxa"/>
            <w:vAlign w:val="center"/>
          </w:tcPr>
          <w:p w14:paraId="4E12E2F9" w14:textId="545907D3" w:rsidR="004422A3" w:rsidRDefault="00EA521E" w:rsidP="004422A3">
            <w:pPr>
              <w:pStyle w:val="Tabellen-Text"/>
            </w:pPr>
            <w:sdt>
              <w:sdtPr>
                <w:id w:val="488138138"/>
                <w:placeholder>
                  <w:docPart w:val="AA658827E1DF40A29B2C7490F63507D6"/>
                </w:placeholder>
                <w:showingPlcHdr/>
              </w:sdtPr>
              <w:sdtEndPr/>
              <w:sdtContent>
                <w:r w:rsidR="004422A3" w:rsidRPr="00AD2E37">
                  <w:rPr>
                    <w:rStyle w:val="Platzhaltertext"/>
                    <w:vanish/>
                  </w:rPr>
                  <w:t>hh:mm</w:t>
                </w:r>
              </w:sdtContent>
            </w:sdt>
          </w:p>
        </w:tc>
        <w:tc>
          <w:tcPr>
            <w:tcW w:w="893" w:type="dxa"/>
            <w:vAlign w:val="center"/>
          </w:tcPr>
          <w:p w14:paraId="5C49F243" w14:textId="4F78422E" w:rsidR="004422A3" w:rsidRPr="00CC54B7" w:rsidRDefault="004422A3" w:rsidP="004422A3">
            <w:pPr>
              <w:pStyle w:val="Tabellen-Text"/>
            </w:pPr>
            <w:r>
              <w:t>Uhr</w:t>
            </w:r>
          </w:p>
        </w:tc>
        <w:sdt>
          <w:sdtPr>
            <w:id w:val="1656645265"/>
            <w:placeholder>
              <w:docPart w:val="4664A288B9214EA6B87E959D536FB5F9"/>
            </w:placeholder>
            <w:showingPlcHdr/>
          </w:sdtPr>
          <w:sdtEndPr/>
          <w:sdtContent>
            <w:tc>
              <w:tcPr>
                <w:tcW w:w="1786" w:type="dxa"/>
                <w:vAlign w:val="center"/>
              </w:tcPr>
              <w:p w14:paraId="1BDFD5D3" w14:textId="341FB3C9" w:rsidR="004422A3" w:rsidRPr="00CC54B7" w:rsidRDefault="004422A3" w:rsidP="004422A3">
                <w:pPr>
                  <w:pStyle w:val="Tabellen-Text"/>
                </w:pPr>
                <w:r w:rsidRPr="00AD2E37">
                  <w:rPr>
                    <w:rStyle w:val="Platzhaltertext"/>
                    <w:vanish/>
                  </w:rPr>
                  <w:t>z.B. Appenzell</w:t>
                </w:r>
              </w:p>
            </w:tc>
          </w:sdtContent>
        </w:sdt>
        <w:sdt>
          <w:sdtPr>
            <w:id w:val="57595312"/>
            <w:placeholder>
              <w:docPart w:val="92B670BD761A4095BE6CA061032757FB"/>
            </w:placeholder>
            <w:showingPlcHdr/>
          </w:sdtPr>
          <w:sdtEndPr/>
          <w:sdtContent>
            <w:tc>
              <w:tcPr>
                <w:tcW w:w="1786" w:type="dxa"/>
                <w:vAlign w:val="center"/>
              </w:tcPr>
              <w:p w14:paraId="751ABF30" w14:textId="1EE2E065" w:rsidR="004422A3" w:rsidRPr="00CC54B7" w:rsidRDefault="004422A3" w:rsidP="004422A3">
                <w:pPr>
                  <w:pStyle w:val="Tabellen-Text"/>
                </w:pPr>
                <w:r w:rsidRPr="00AD2E37">
                  <w:rPr>
                    <w:rStyle w:val="Platzhaltertext"/>
                    <w:vanish/>
                  </w:rPr>
                  <w:t>z.B. St. Gallen</w:t>
                </w:r>
              </w:p>
            </w:tc>
          </w:sdtContent>
        </w:sdt>
        <w:tc>
          <w:tcPr>
            <w:tcW w:w="893" w:type="dxa"/>
            <w:vAlign w:val="center"/>
          </w:tcPr>
          <w:p w14:paraId="51847F15" w14:textId="0C3F932D" w:rsidR="004422A3" w:rsidRPr="00CC54B7" w:rsidRDefault="00EA521E" w:rsidP="004422A3">
            <w:pPr>
              <w:pStyle w:val="Tabellen-Text"/>
            </w:pPr>
            <w:sdt>
              <w:sdtPr>
                <w:id w:val="1349516469"/>
                <w:placeholder>
                  <w:docPart w:val="4E0A51A8CB2A4DD0BBF5EA94375299C4"/>
                </w:placeholder>
                <w:showingPlcHdr/>
              </w:sdtPr>
              <w:sdtEndPr/>
              <w:sdtContent>
                <w:r w:rsidR="004422A3" w:rsidRPr="00AD2E37">
                  <w:rPr>
                    <w:rStyle w:val="Platzhaltertext"/>
                    <w:vanish/>
                  </w:rPr>
                  <w:t>hh:mm</w:t>
                </w:r>
              </w:sdtContent>
            </w:sdt>
          </w:p>
        </w:tc>
        <w:tc>
          <w:tcPr>
            <w:tcW w:w="893" w:type="dxa"/>
            <w:vAlign w:val="center"/>
          </w:tcPr>
          <w:p w14:paraId="1E2595D7" w14:textId="48C80442" w:rsidR="004422A3" w:rsidRPr="00CC54B7" w:rsidRDefault="004422A3" w:rsidP="004422A3">
            <w:pPr>
              <w:pStyle w:val="Tabellen-Text"/>
            </w:pPr>
            <w:r>
              <w:t>Uhr</w:t>
            </w:r>
          </w:p>
        </w:tc>
      </w:tr>
      <w:tr w:rsidR="004422A3" w:rsidRPr="00CC54B7" w14:paraId="2DF389C9" w14:textId="77777777" w:rsidTr="007512D7">
        <w:trPr>
          <w:trHeight w:val="340"/>
        </w:trPr>
        <w:sdt>
          <w:sdtPr>
            <w:id w:val="344529050"/>
            <w:placeholder>
              <w:docPart w:val="8B681B9CF4A443A398B47AE38E982AFE"/>
            </w:placeholder>
          </w:sdtPr>
          <w:sdtEndPr/>
          <w:sdtContent>
            <w:sdt>
              <w:sdtPr>
                <w:id w:val="297273179"/>
                <w:placeholder>
                  <w:docPart w:val="4FEEE8F73DF04F87964475328AE9022D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786" w:type="dxa"/>
                    <w:vAlign w:val="center"/>
                  </w:tcPr>
                  <w:p w14:paraId="3ED8D3C3" w14:textId="3BA7CD32" w:rsidR="004422A3" w:rsidRPr="00CC54B7" w:rsidRDefault="004422A3" w:rsidP="004422A3">
                    <w:pPr>
                      <w:pStyle w:val="Tabellen-Text"/>
                    </w:pPr>
                    <w:r w:rsidRPr="0004411D">
                      <w:rPr>
                        <w:rStyle w:val="Platzhaltertext"/>
                        <w:vanish/>
                      </w:rPr>
                      <w:t>Hier wählen</w:t>
                    </w:r>
                  </w:p>
                </w:tc>
              </w:sdtContent>
            </w:sdt>
          </w:sdtContent>
        </w:sdt>
        <w:tc>
          <w:tcPr>
            <w:tcW w:w="893" w:type="dxa"/>
            <w:vAlign w:val="center"/>
          </w:tcPr>
          <w:p w14:paraId="566809DF" w14:textId="0D9A65DC" w:rsidR="004422A3" w:rsidRPr="00CC54B7" w:rsidRDefault="00EA521E" w:rsidP="004422A3">
            <w:pPr>
              <w:pStyle w:val="Tabellen-Text"/>
            </w:pPr>
            <w:sdt>
              <w:sdtPr>
                <w:id w:val="-1769922038"/>
                <w:placeholder>
                  <w:docPart w:val="802A745389C84A4FAC7CAB04B26B5013"/>
                </w:placeholder>
                <w:showingPlcHdr/>
              </w:sdtPr>
              <w:sdtEndPr/>
              <w:sdtContent>
                <w:r w:rsidR="004422A3" w:rsidRPr="0004411D">
                  <w:rPr>
                    <w:rStyle w:val="Platzhaltertext"/>
                    <w:vanish/>
                  </w:rPr>
                  <w:t>__:__</w:t>
                </w:r>
              </w:sdtContent>
            </w:sdt>
          </w:p>
        </w:tc>
        <w:tc>
          <w:tcPr>
            <w:tcW w:w="893" w:type="dxa"/>
            <w:vAlign w:val="center"/>
          </w:tcPr>
          <w:p w14:paraId="1F40AFF1" w14:textId="4B436602" w:rsidR="004422A3" w:rsidRPr="00CC54B7" w:rsidRDefault="004422A3" w:rsidP="004422A3">
            <w:pPr>
              <w:pStyle w:val="Tabellen-Text"/>
            </w:pPr>
            <w:r>
              <w:t>Uhr</w:t>
            </w:r>
          </w:p>
        </w:tc>
        <w:sdt>
          <w:sdtPr>
            <w:id w:val="-1504201464"/>
            <w:placeholder>
              <w:docPart w:val="033B22324E8B42A384E9482DFAAEB67F"/>
            </w:placeholder>
            <w:showingPlcHdr/>
          </w:sdtPr>
          <w:sdtEndPr/>
          <w:sdtContent>
            <w:tc>
              <w:tcPr>
                <w:tcW w:w="1786" w:type="dxa"/>
                <w:vAlign w:val="center"/>
              </w:tcPr>
              <w:p w14:paraId="0FAA6AB3" w14:textId="49F522E4" w:rsidR="004422A3" w:rsidRPr="00CC54B7" w:rsidRDefault="004422A3" w:rsidP="004422A3">
                <w:pPr>
                  <w:pStyle w:val="Tabellen-Text"/>
                </w:pPr>
                <w:r w:rsidRPr="0004411D">
                  <w:rPr>
                    <w:rStyle w:val="Platzhaltertext"/>
                    <w:vanish/>
                  </w:rPr>
                  <w:t>____________</w:t>
                </w:r>
              </w:p>
            </w:tc>
          </w:sdtContent>
        </w:sdt>
        <w:sdt>
          <w:sdtPr>
            <w:id w:val="1439404700"/>
            <w:placeholder>
              <w:docPart w:val="56503692A2F3477D90EE43E40E77B743"/>
            </w:placeholder>
            <w:showingPlcHdr/>
          </w:sdtPr>
          <w:sdtEndPr/>
          <w:sdtContent>
            <w:tc>
              <w:tcPr>
                <w:tcW w:w="1786" w:type="dxa"/>
                <w:vAlign w:val="center"/>
              </w:tcPr>
              <w:p w14:paraId="17CC06B5" w14:textId="7009525C" w:rsidR="004422A3" w:rsidRPr="00CC54B7" w:rsidRDefault="004422A3" w:rsidP="004422A3">
                <w:pPr>
                  <w:pStyle w:val="Tabellen-Text"/>
                </w:pPr>
                <w:r w:rsidRPr="0004411D">
                  <w:rPr>
                    <w:rStyle w:val="Platzhaltertext"/>
                    <w:vanish/>
                  </w:rPr>
                  <w:t>____________</w:t>
                </w:r>
              </w:p>
            </w:tc>
          </w:sdtContent>
        </w:sdt>
        <w:tc>
          <w:tcPr>
            <w:tcW w:w="893" w:type="dxa"/>
            <w:vAlign w:val="center"/>
          </w:tcPr>
          <w:p w14:paraId="30AF6BB2" w14:textId="2B575662" w:rsidR="004422A3" w:rsidRPr="00CC54B7" w:rsidRDefault="00EA521E" w:rsidP="004422A3">
            <w:pPr>
              <w:pStyle w:val="Tabellen-Text"/>
            </w:pPr>
            <w:sdt>
              <w:sdtPr>
                <w:id w:val="2024750569"/>
                <w:placeholder>
                  <w:docPart w:val="5500073484714B1DB4D0008BA3C99CDC"/>
                </w:placeholder>
                <w:showingPlcHdr/>
              </w:sdtPr>
              <w:sdtEndPr/>
              <w:sdtContent>
                <w:r w:rsidR="004422A3" w:rsidRPr="0004411D">
                  <w:rPr>
                    <w:rStyle w:val="Platzhaltertext"/>
                    <w:vanish/>
                  </w:rPr>
                  <w:t>__:__</w:t>
                </w:r>
              </w:sdtContent>
            </w:sdt>
          </w:p>
        </w:tc>
        <w:tc>
          <w:tcPr>
            <w:tcW w:w="893" w:type="dxa"/>
            <w:vAlign w:val="center"/>
          </w:tcPr>
          <w:p w14:paraId="092A11A5" w14:textId="6B71245F" w:rsidR="004422A3" w:rsidRPr="00CC54B7" w:rsidRDefault="004422A3" w:rsidP="004422A3">
            <w:pPr>
              <w:pStyle w:val="Tabellen-Text"/>
            </w:pPr>
            <w:r>
              <w:t>Uhr</w:t>
            </w:r>
          </w:p>
        </w:tc>
      </w:tr>
      <w:tr w:rsidR="004422A3" w:rsidRPr="00CC54B7" w14:paraId="0F58439C" w14:textId="77777777" w:rsidTr="007512D7">
        <w:trPr>
          <w:trHeight w:val="340"/>
        </w:trPr>
        <w:sdt>
          <w:sdtPr>
            <w:id w:val="6187124"/>
            <w:placeholder>
              <w:docPart w:val="78492CBA05BA4C1195BC3769802540EE"/>
            </w:placeholder>
          </w:sdtPr>
          <w:sdtEndPr/>
          <w:sdtContent>
            <w:sdt>
              <w:sdtPr>
                <w:id w:val="-1919540452"/>
                <w:placeholder>
                  <w:docPart w:val="594EA5FCCBD342F8BD6B1DAF9958C2F2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786" w:type="dxa"/>
                    <w:vAlign w:val="center"/>
                  </w:tcPr>
                  <w:p w14:paraId="16AE6D72" w14:textId="618CF03B" w:rsidR="004422A3" w:rsidRDefault="004422A3" w:rsidP="004422A3">
                    <w:pPr>
                      <w:pStyle w:val="Tabellen-Text"/>
                    </w:pPr>
                    <w:r w:rsidRPr="0004411D">
                      <w:rPr>
                        <w:rStyle w:val="Platzhaltertext"/>
                        <w:vanish/>
                      </w:rPr>
                      <w:t>Hier wählen</w:t>
                    </w:r>
                  </w:p>
                </w:tc>
              </w:sdtContent>
            </w:sdt>
          </w:sdtContent>
        </w:sdt>
        <w:tc>
          <w:tcPr>
            <w:tcW w:w="893" w:type="dxa"/>
            <w:vAlign w:val="center"/>
          </w:tcPr>
          <w:p w14:paraId="14546AC2" w14:textId="16D664DA" w:rsidR="004422A3" w:rsidRDefault="00EA521E" w:rsidP="004422A3">
            <w:pPr>
              <w:pStyle w:val="Tabellen-Text"/>
            </w:pPr>
            <w:sdt>
              <w:sdtPr>
                <w:id w:val="1685398335"/>
                <w:placeholder>
                  <w:docPart w:val="212EBCB72C99437D9F37DB59577A277E"/>
                </w:placeholder>
                <w:showingPlcHdr/>
              </w:sdtPr>
              <w:sdtEndPr/>
              <w:sdtContent>
                <w:r w:rsidR="004422A3" w:rsidRPr="0004411D">
                  <w:rPr>
                    <w:rStyle w:val="Platzhaltertext"/>
                    <w:vanish/>
                  </w:rPr>
                  <w:t>__:__</w:t>
                </w:r>
              </w:sdtContent>
            </w:sdt>
          </w:p>
        </w:tc>
        <w:tc>
          <w:tcPr>
            <w:tcW w:w="893" w:type="dxa"/>
            <w:vAlign w:val="center"/>
          </w:tcPr>
          <w:p w14:paraId="3CA96C9B" w14:textId="2E61D042" w:rsidR="004422A3" w:rsidRDefault="004422A3" w:rsidP="004422A3">
            <w:pPr>
              <w:pStyle w:val="Tabellen-Text"/>
            </w:pPr>
            <w:r>
              <w:t>Uhr</w:t>
            </w:r>
          </w:p>
        </w:tc>
        <w:sdt>
          <w:sdtPr>
            <w:id w:val="345757654"/>
            <w:placeholder>
              <w:docPart w:val="E864C2B8749C404D854FE18E262629F7"/>
            </w:placeholder>
            <w:showingPlcHdr/>
          </w:sdtPr>
          <w:sdtEndPr/>
          <w:sdtContent>
            <w:tc>
              <w:tcPr>
                <w:tcW w:w="1786" w:type="dxa"/>
                <w:vAlign w:val="center"/>
              </w:tcPr>
              <w:p w14:paraId="4AB84702" w14:textId="4DE7B165" w:rsidR="004422A3" w:rsidRDefault="004422A3" w:rsidP="004422A3">
                <w:pPr>
                  <w:pStyle w:val="Tabellen-Text"/>
                </w:pPr>
                <w:r w:rsidRPr="0004411D">
                  <w:rPr>
                    <w:rStyle w:val="Platzhaltertext"/>
                    <w:vanish/>
                  </w:rPr>
                  <w:t>____________</w:t>
                </w:r>
              </w:p>
            </w:tc>
          </w:sdtContent>
        </w:sdt>
        <w:sdt>
          <w:sdtPr>
            <w:id w:val="-1739788489"/>
            <w:placeholder>
              <w:docPart w:val="AD7B11AD9C024D6CABE3829C6BEC7AFA"/>
            </w:placeholder>
            <w:showingPlcHdr/>
          </w:sdtPr>
          <w:sdtEndPr/>
          <w:sdtContent>
            <w:tc>
              <w:tcPr>
                <w:tcW w:w="1786" w:type="dxa"/>
                <w:vAlign w:val="center"/>
              </w:tcPr>
              <w:p w14:paraId="1A88E342" w14:textId="589BADDB" w:rsidR="004422A3" w:rsidRDefault="004422A3" w:rsidP="004422A3">
                <w:pPr>
                  <w:pStyle w:val="Tabellen-Text"/>
                </w:pPr>
                <w:r w:rsidRPr="0004411D">
                  <w:rPr>
                    <w:rStyle w:val="Platzhaltertext"/>
                    <w:vanish/>
                  </w:rPr>
                  <w:t>____________</w:t>
                </w:r>
              </w:p>
            </w:tc>
          </w:sdtContent>
        </w:sdt>
        <w:tc>
          <w:tcPr>
            <w:tcW w:w="893" w:type="dxa"/>
            <w:vAlign w:val="center"/>
          </w:tcPr>
          <w:p w14:paraId="3D27E897" w14:textId="667B50F5" w:rsidR="004422A3" w:rsidRDefault="00EA521E" w:rsidP="004422A3">
            <w:pPr>
              <w:pStyle w:val="Tabellen-Text"/>
            </w:pPr>
            <w:sdt>
              <w:sdtPr>
                <w:id w:val="-585532614"/>
                <w:placeholder>
                  <w:docPart w:val="7A9FBD5E22134092AD469C4552F2C32E"/>
                </w:placeholder>
                <w:showingPlcHdr/>
              </w:sdtPr>
              <w:sdtEndPr/>
              <w:sdtContent>
                <w:r w:rsidR="004422A3" w:rsidRPr="0004411D">
                  <w:rPr>
                    <w:rStyle w:val="Platzhaltertext"/>
                    <w:vanish/>
                  </w:rPr>
                  <w:t>__:__</w:t>
                </w:r>
              </w:sdtContent>
            </w:sdt>
          </w:p>
        </w:tc>
        <w:tc>
          <w:tcPr>
            <w:tcW w:w="893" w:type="dxa"/>
            <w:vAlign w:val="center"/>
          </w:tcPr>
          <w:p w14:paraId="1083120D" w14:textId="04688B38" w:rsidR="004422A3" w:rsidRDefault="004422A3" w:rsidP="004422A3">
            <w:pPr>
              <w:pStyle w:val="Tabellen-Text"/>
            </w:pPr>
            <w:r>
              <w:t>Uhr</w:t>
            </w:r>
          </w:p>
        </w:tc>
      </w:tr>
      <w:tr w:rsidR="004422A3" w:rsidRPr="00CC54B7" w14:paraId="7F93E959" w14:textId="77777777" w:rsidTr="007512D7">
        <w:trPr>
          <w:trHeight w:val="340"/>
        </w:trPr>
        <w:sdt>
          <w:sdtPr>
            <w:id w:val="-394116791"/>
            <w:placeholder>
              <w:docPart w:val="36F1929601994C078BAE4BECC5D97909"/>
            </w:placeholder>
          </w:sdtPr>
          <w:sdtEndPr/>
          <w:sdtContent>
            <w:sdt>
              <w:sdtPr>
                <w:id w:val="-300153640"/>
                <w:placeholder>
                  <w:docPart w:val="D5AFBBF022B34E6FA45FCA7F573716D3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786" w:type="dxa"/>
                    <w:vAlign w:val="center"/>
                  </w:tcPr>
                  <w:p w14:paraId="071C54FA" w14:textId="1462467C" w:rsidR="004422A3" w:rsidRDefault="004422A3" w:rsidP="004422A3">
                    <w:pPr>
                      <w:pStyle w:val="Tabellen-Text"/>
                    </w:pPr>
                    <w:r w:rsidRPr="0004411D">
                      <w:rPr>
                        <w:rStyle w:val="Platzhaltertext"/>
                        <w:vanish/>
                      </w:rPr>
                      <w:t>Hier wählen</w:t>
                    </w:r>
                  </w:p>
                </w:tc>
              </w:sdtContent>
            </w:sdt>
          </w:sdtContent>
        </w:sdt>
        <w:tc>
          <w:tcPr>
            <w:tcW w:w="893" w:type="dxa"/>
            <w:vAlign w:val="center"/>
          </w:tcPr>
          <w:p w14:paraId="17C975DA" w14:textId="70B25148" w:rsidR="004422A3" w:rsidRDefault="00EA521E" w:rsidP="004422A3">
            <w:pPr>
              <w:pStyle w:val="Tabellen-Text"/>
            </w:pPr>
            <w:sdt>
              <w:sdtPr>
                <w:id w:val="-218281654"/>
                <w:placeholder>
                  <w:docPart w:val="AD2252B1936241DBB2548883CDA343A0"/>
                </w:placeholder>
                <w:showingPlcHdr/>
              </w:sdtPr>
              <w:sdtEndPr/>
              <w:sdtContent>
                <w:r w:rsidR="004422A3" w:rsidRPr="0004411D">
                  <w:rPr>
                    <w:rStyle w:val="Platzhaltertext"/>
                    <w:vanish/>
                  </w:rPr>
                  <w:t>__:__</w:t>
                </w:r>
              </w:sdtContent>
            </w:sdt>
          </w:p>
        </w:tc>
        <w:tc>
          <w:tcPr>
            <w:tcW w:w="893" w:type="dxa"/>
            <w:vAlign w:val="center"/>
          </w:tcPr>
          <w:p w14:paraId="64F4A574" w14:textId="5A4488AA" w:rsidR="004422A3" w:rsidRDefault="004422A3" w:rsidP="004422A3">
            <w:pPr>
              <w:pStyle w:val="Tabellen-Text"/>
            </w:pPr>
            <w:r>
              <w:t>Uhr</w:t>
            </w:r>
          </w:p>
        </w:tc>
        <w:sdt>
          <w:sdtPr>
            <w:id w:val="-1423875641"/>
            <w:placeholder>
              <w:docPart w:val="D5D0DF0BBE954A1B99FEADEDBE23A7EA"/>
            </w:placeholder>
            <w:showingPlcHdr/>
          </w:sdtPr>
          <w:sdtEndPr/>
          <w:sdtContent>
            <w:tc>
              <w:tcPr>
                <w:tcW w:w="1786" w:type="dxa"/>
                <w:vAlign w:val="center"/>
              </w:tcPr>
              <w:p w14:paraId="187C3A8B" w14:textId="39D0B2A4" w:rsidR="004422A3" w:rsidRDefault="004422A3" w:rsidP="004422A3">
                <w:pPr>
                  <w:pStyle w:val="Tabellen-Text"/>
                </w:pPr>
                <w:r w:rsidRPr="0004411D">
                  <w:rPr>
                    <w:rStyle w:val="Platzhaltertext"/>
                    <w:vanish/>
                  </w:rPr>
                  <w:t>____________</w:t>
                </w:r>
              </w:p>
            </w:tc>
          </w:sdtContent>
        </w:sdt>
        <w:sdt>
          <w:sdtPr>
            <w:id w:val="-1640410531"/>
            <w:placeholder>
              <w:docPart w:val="69EB4DFC81EC4F47B2ACAB99DBC96F99"/>
            </w:placeholder>
            <w:showingPlcHdr/>
          </w:sdtPr>
          <w:sdtEndPr/>
          <w:sdtContent>
            <w:tc>
              <w:tcPr>
                <w:tcW w:w="1786" w:type="dxa"/>
                <w:vAlign w:val="center"/>
              </w:tcPr>
              <w:p w14:paraId="70DEB372" w14:textId="0A9179E1" w:rsidR="004422A3" w:rsidRDefault="004422A3" w:rsidP="004422A3">
                <w:pPr>
                  <w:pStyle w:val="Tabellen-Text"/>
                </w:pPr>
                <w:r w:rsidRPr="0004411D">
                  <w:rPr>
                    <w:rStyle w:val="Platzhaltertext"/>
                    <w:vanish/>
                  </w:rPr>
                  <w:t>____________</w:t>
                </w:r>
              </w:p>
            </w:tc>
          </w:sdtContent>
        </w:sdt>
        <w:tc>
          <w:tcPr>
            <w:tcW w:w="893" w:type="dxa"/>
            <w:vAlign w:val="center"/>
          </w:tcPr>
          <w:p w14:paraId="2D195C5A" w14:textId="00F66706" w:rsidR="004422A3" w:rsidRDefault="00EA521E" w:rsidP="004422A3">
            <w:pPr>
              <w:pStyle w:val="Tabellen-Text"/>
            </w:pPr>
            <w:sdt>
              <w:sdtPr>
                <w:id w:val="1935857558"/>
                <w:placeholder>
                  <w:docPart w:val="8029ABAE1F694CD9924D32481062B1E3"/>
                </w:placeholder>
                <w:showingPlcHdr/>
              </w:sdtPr>
              <w:sdtEndPr/>
              <w:sdtContent>
                <w:r w:rsidR="004422A3" w:rsidRPr="0004411D">
                  <w:rPr>
                    <w:rStyle w:val="Platzhaltertext"/>
                    <w:vanish/>
                  </w:rPr>
                  <w:t>__:__</w:t>
                </w:r>
              </w:sdtContent>
            </w:sdt>
          </w:p>
        </w:tc>
        <w:tc>
          <w:tcPr>
            <w:tcW w:w="893" w:type="dxa"/>
            <w:vAlign w:val="center"/>
          </w:tcPr>
          <w:p w14:paraId="2A970B29" w14:textId="0E159518" w:rsidR="004422A3" w:rsidRDefault="004422A3" w:rsidP="004422A3">
            <w:pPr>
              <w:pStyle w:val="Tabellen-Text"/>
            </w:pPr>
            <w:r>
              <w:t>Uhr</w:t>
            </w:r>
          </w:p>
        </w:tc>
      </w:tr>
      <w:tr w:rsidR="004422A3" w:rsidRPr="00CC54B7" w14:paraId="237DBD8C" w14:textId="77777777" w:rsidTr="007512D7">
        <w:trPr>
          <w:trHeight w:val="340"/>
        </w:trPr>
        <w:sdt>
          <w:sdtPr>
            <w:id w:val="786164035"/>
            <w:placeholder>
              <w:docPart w:val="7D226464A0474EADB2E04BEC01248CB9"/>
            </w:placeholder>
          </w:sdtPr>
          <w:sdtEndPr/>
          <w:sdtContent>
            <w:sdt>
              <w:sdtPr>
                <w:id w:val="353230316"/>
                <w:placeholder>
                  <w:docPart w:val="C09CC115200249E08E9BD0EB05B8A5BE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786" w:type="dxa"/>
                    <w:vAlign w:val="center"/>
                  </w:tcPr>
                  <w:p w14:paraId="49511455" w14:textId="04510137" w:rsidR="004422A3" w:rsidRDefault="004422A3" w:rsidP="004422A3">
                    <w:pPr>
                      <w:pStyle w:val="Tabellen-Text"/>
                    </w:pPr>
                    <w:r w:rsidRPr="0004411D">
                      <w:rPr>
                        <w:rStyle w:val="Platzhaltertext"/>
                        <w:vanish/>
                      </w:rPr>
                      <w:t>Hier wählen</w:t>
                    </w:r>
                  </w:p>
                </w:tc>
              </w:sdtContent>
            </w:sdt>
          </w:sdtContent>
        </w:sdt>
        <w:tc>
          <w:tcPr>
            <w:tcW w:w="893" w:type="dxa"/>
            <w:vAlign w:val="center"/>
          </w:tcPr>
          <w:p w14:paraId="2B5F52A3" w14:textId="536B9F8F" w:rsidR="004422A3" w:rsidRDefault="00EA521E" w:rsidP="004422A3">
            <w:pPr>
              <w:pStyle w:val="Tabellen-Text"/>
            </w:pPr>
            <w:sdt>
              <w:sdtPr>
                <w:id w:val="611792596"/>
                <w:placeholder>
                  <w:docPart w:val="4E097B21F09346A7ADB582400C1F40E1"/>
                </w:placeholder>
                <w:showingPlcHdr/>
              </w:sdtPr>
              <w:sdtEndPr/>
              <w:sdtContent>
                <w:r w:rsidR="004422A3" w:rsidRPr="0004411D">
                  <w:rPr>
                    <w:rStyle w:val="Platzhaltertext"/>
                    <w:vanish/>
                  </w:rPr>
                  <w:t>__:__</w:t>
                </w:r>
              </w:sdtContent>
            </w:sdt>
          </w:p>
        </w:tc>
        <w:tc>
          <w:tcPr>
            <w:tcW w:w="893" w:type="dxa"/>
            <w:vAlign w:val="center"/>
          </w:tcPr>
          <w:p w14:paraId="4685CCA2" w14:textId="6E2B26E6" w:rsidR="004422A3" w:rsidRDefault="004422A3" w:rsidP="004422A3">
            <w:pPr>
              <w:pStyle w:val="Tabellen-Text"/>
            </w:pPr>
            <w:r>
              <w:t>Uhr</w:t>
            </w:r>
          </w:p>
        </w:tc>
        <w:sdt>
          <w:sdtPr>
            <w:id w:val="-1210561439"/>
            <w:placeholder>
              <w:docPart w:val="3992E06C83B843E1B40E336B7B0538AD"/>
            </w:placeholder>
            <w:showingPlcHdr/>
          </w:sdtPr>
          <w:sdtEndPr/>
          <w:sdtContent>
            <w:tc>
              <w:tcPr>
                <w:tcW w:w="1786" w:type="dxa"/>
                <w:vAlign w:val="center"/>
              </w:tcPr>
              <w:p w14:paraId="16082ED5" w14:textId="3592B909" w:rsidR="004422A3" w:rsidRDefault="004422A3" w:rsidP="004422A3">
                <w:pPr>
                  <w:pStyle w:val="Tabellen-Text"/>
                </w:pPr>
                <w:r w:rsidRPr="0004411D">
                  <w:rPr>
                    <w:rStyle w:val="Platzhaltertext"/>
                    <w:vanish/>
                  </w:rPr>
                  <w:t>____________</w:t>
                </w:r>
              </w:p>
            </w:tc>
          </w:sdtContent>
        </w:sdt>
        <w:sdt>
          <w:sdtPr>
            <w:id w:val="811374208"/>
            <w:placeholder>
              <w:docPart w:val="5DFF53CCE0384EB9ADE57B6585583CC6"/>
            </w:placeholder>
            <w:showingPlcHdr/>
          </w:sdtPr>
          <w:sdtEndPr/>
          <w:sdtContent>
            <w:tc>
              <w:tcPr>
                <w:tcW w:w="1786" w:type="dxa"/>
                <w:vAlign w:val="center"/>
              </w:tcPr>
              <w:p w14:paraId="52F95BE6" w14:textId="0BE26D20" w:rsidR="004422A3" w:rsidRDefault="004422A3" w:rsidP="004422A3">
                <w:pPr>
                  <w:pStyle w:val="Tabellen-Text"/>
                </w:pPr>
                <w:r w:rsidRPr="0004411D">
                  <w:rPr>
                    <w:rStyle w:val="Platzhaltertext"/>
                    <w:vanish/>
                  </w:rPr>
                  <w:t>____________</w:t>
                </w:r>
              </w:p>
            </w:tc>
          </w:sdtContent>
        </w:sdt>
        <w:tc>
          <w:tcPr>
            <w:tcW w:w="893" w:type="dxa"/>
            <w:vAlign w:val="center"/>
          </w:tcPr>
          <w:p w14:paraId="6470EACD" w14:textId="020D05C4" w:rsidR="004422A3" w:rsidRDefault="00EA521E" w:rsidP="004422A3">
            <w:pPr>
              <w:pStyle w:val="Tabellen-Text"/>
            </w:pPr>
            <w:sdt>
              <w:sdtPr>
                <w:id w:val="-636875240"/>
                <w:placeholder>
                  <w:docPart w:val="B542EE2EC55C44DABBB5BAD75BF31981"/>
                </w:placeholder>
                <w:showingPlcHdr/>
              </w:sdtPr>
              <w:sdtEndPr/>
              <w:sdtContent>
                <w:r w:rsidR="004422A3" w:rsidRPr="0004411D">
                  <w:rPr>
                    <w:rStyle w:val="Platzhaltertext"/>
                    <w:vanish/>
                  </w:rPr>
                  <w:t>__:__</w:t>
                </w:r>
              </w:sdtContent>
            </w:sdt>
          </w:p>
        </w:tc>
        <w:tc>
          <w:tcPr>
            <w:tcW w:w="893" w:type="dxa"/>
            <w:vAlign w:val="center"/>
          </w:tcPr>
          <w:p w14:paraId="43475B13" w14:textId="69A6DE87" w:rsidR="004422A3" w:rsidRDefault="004422A3" w:rsidP="004422A3">
            <w:pPr>
              <w:pStyle w:val="Tabellen-Text"/>
            </w:pPr>
            <w:r>
              <w:t>Uhr</w:t>
            </w:r>
          </w:p>
        </w:tc>
      </w:tr>
      <w:tr w:rsidR="004422A3" w:rsidRPr="00CC54B7" w14:paraId="21D7ADF0" w14:textId="77777777" w:rsidTr="007512D7">
        <w:trPr>
          <w:trHeight w:val="340"/>
        </w:trPr>
        <w:sdt>
          <w:sdtPr>
            <w:id w:val="-606886545"/>
            <w:placeholder>
              <w:docPart w:val="5EFF3BA64DEE47418BB8C3D058AB451C"/>
            </w:placeholder>
          </w:sdtPr>
          <w:sdtEndPr/>
          <w:sdtContent>
            <w:sdt>
              <w:sdtPr>
                <w:id w:val="17827296"/>
                <w:placeholder>
                  <w:docPart w:val="D218CD937A2440CBB8D92A88B4C806AC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786" w:type="dxa"/>
                    <w:vAlign w:val="center"/>
                  </w:tcPr>
                  <w:p w14:paraId="73B14B26" w14:textId="5B6A60FC" w:rsidR="004422A3" w:rsidRDefault="004422A3" w:rsidP="004422A3">
                    <w:pPr>
                      <w:pStyle w:val="Tabellen-Text"/>
                    </w:pPr>
                    <w:r w:rsidRPr="0004411D">
                      <w:rPr>
                        <w:rStyle w:val="Platzhaltertext"/>
                        <w:vanish/>
                      </w:rPr>
                      <w:t>Hier wählen</w:t>
                    </w:r>
                  </w:p>
                </w:tc>
              </w:sdtContent>
            </w:sdt>
          </w:sdtContent>
        </w:sdt>
        <w:tc>
          <w:tcPr>
            <w:tcW w:w="893" w:type="dxa"/>
            <w:vAlign w:val="center"/>
          </w:tcPr>
          <w:p w14:paraId="41035330" w14:textId="48F215F8" w:rsidR="004422A3" w:rsidRDefault="00EA521E" w:rsidP="004422A3">
            <w:pPr>
              <w:pStyle w:val="Tabellen-Text"/>
            </w:pPr>
            <w:sdt>
              <w:sdtPr>
                <w:id w:val="285243083"/>
                <w:placeholder>
                  <w:docPart w:val="6BE0F56ACBB9479CB8AF5B9C49B08E12"/>
                </w:placeholder>
                <w:showingPlcHdr/>
              </w:sdtPr>
              <w:sdtEndPr/>
              <w:sdtContent>
                <w:r w:rsidR="004422A3" w:rsidRPr="0004411D">
                  <w:rPr>
                    <w:rStyle w:val="Platzhaltertext"/>
                    <w:vanish/>
                  </w:rPr>
                  <w:t>__:__</w:t>
                </w:r>
              </w:sdtContent>
            </w:sdt>
          </w:p>
        </w:tc>
        <w:tc>
          <w:tcPr>
            <w:tcW w:w="893" w:type="dxa"/>
            <w:vAlign w:val="center"/>
          </w:tcPr>
          <w:p w14:paraId="739CE04C" w14:textId="677B8745" w:rsidR="004422A3" w:rsidRDefault="004422A3" w:rsidP="004422A3">
            <w:pPr>
              <w:pStyle w:val="Tabellen-Text"/>
            </w:pPr>
            <w:r>
              <w:t>Uhr</w:t>
            </w:r>
          </w:p>
        </w:tc>
        <w:sdt>
          <w:sdtPr>
            <w:id w:val="-1933569641"/>
            <w:placeholder>
              <w:docPart w:val="DB5DBA4129354787982A44B723EBF10A"/>
            </w:placeholder>
            <w:showingPlcHdr/>
          </w:sdtPr>
          <w:sdtEndPr/>
          <w:sdtContent>
            <w:tc>
              <w:tcPr>
                <w:tcW w:w="1786" w:type="dxa"/>
                <w:vAlign w:val="center"/>
              </w:tcPr>
              <w:p w14:paraId="6455A83C" w14:textId="0C097127" w:rsidR="004422A3" w:rsidRDefault="004422A3" w:rsidP="004422A3">
                <w:pPr>
                  <w:pStyle w:val="Tabellen-Text"/>
                </w:pPr>
                <w:r w:rsidRPr="0004411D">
                  <w:rPr>
                    <w:rStyle w:val="Platzhaltertext"/>
                    <w:vanish/>
                  </w:rPr>
                  <w:t>____________</w:t>
                </w:r>
              </w:p>
            </w:tc>
          </w:sdtContent>
        </w:sdt>
        <w:sdt>
          <w:sdtPr>
            <w:id w:val="-1048996006"/>
            <w:placeholder>
              <w:docPart w:val="8AA8A98A161D4FE8AC6A0682D6BE241D"/>
            </w:placeholder>
            <w:showingPlcHdr/>
          </w:sdtPr>
          <w:sdtEndPr/>
          <w:sdtContent>
            <w:tc>
              <w:tcPr>
                <w:tcW w:w="1786" w:type="dxa"/>
                <w:vAlign w:val="center"/>
              </w:tcPr>
              <w:p w14:paraId="452403E7" w14:textId="573ABF29" w:rsidR="004422A3" w:rsidRDefault="004422A3" w:rsidP="004422A3">
                <w:pPr>
                  <w:pStyle w:val="Tabellen-Text"/>
                </w:pPr>
                <w:r w:rsidRPr="0004411D">
                  <w:rPr>
                    <w:rStyle w:val="Platzhaltertext"/>
                    <w:vanish/>
                  </w:rPr>
                  <w:t>____________</w:t>
                </w:r>
              </w:p>
            </w:tc>
          </w:sdtContent>
        </w:sdt>
        <w:tc>
          <w:tcPr>
            <w:tcW w:w="893" w:type="dxa"/>
            <w:vAlign w:val="center"/>
          </w:tcPr>
          <w:p w14:paraId="6EA1CD38" w14:textId="754AE81A" w:rsidR="004422A3" w:rsidRDefault="00EA521E" w:rsidP="004422A3">
            <w:pPr>
              <w:pStyle w:val="Tabellen-Text"/>
            </w:pPr>
            <w:sdt>
              <w:sdtPr>
                <w:id w:val="-2090381035"/>
                <w:placeholder>
                  <w:docPart w:val="22C415904AB149CEA924F62AEB87FF07"/>
                </w:placeholder>
                <w:showingPlcHdr/>
              </w:sdtPr>
              <w:sdtEndPr/>
              <w:sdtContent>
                <w:r w:rsidR="004422A3" w:rsidRPr="0004411D">
                  <w:rPr>
                    <w:rStyle w:val="Platzhaltertext"/>
                    <w:vanish/>
                  </w:rPr>
                  <w:t>__:__</w:t>
                </w:r>
              </w:sdtContent>
            </w:sdt>
          </w:p>
        </w:tc>
        <w:tc>
          <w:tcPr>
            <w:tcW w:w="893" w:type="dxa"/>
            <w:vAlign w:val="center"/>
          </w:tcPr>
          <w:p w14:paraId="11B6834C" w14:textId="054F30CC" w:rsidR="004422A3" w:rsidRDefault="004422A3" w:rsidP="004422A3">
            <w:pPr>
              <w:pStyle w:val="Tabellen-Text"/>
            </w:pPr>
            <w:r>
              <w:t>Uhr</w:t>
            </w:r>
          </w:p>
        </w:tc>
      </w:tr>
      <w:tr w:rsidR="004422A3" w:rsidRPr="00CC54B7" w14:paraId="7B56DC0C" w14:textId="77777777" w:rsidTr="007512D7">
        <w:trPr>
          <w:trHeight w:val="340"/>
        </w:trPr>
        <w:sdt>
          <w:sdtPr>
            <w:id w:val="-2119054009"/>
            <w:placeholder>
              <w:docPart w:val="A60DB3236A4A461587CCB805A9122BAF"/>
            </w:placeholder>
          </w:sdtPr>
          <w:sdtEndPr/>
          <w:sdtContent>
            <w:sdt>
              <w:sdtPr>
                <w:id w:val="2007175753"/>
                <w:placeholder>
                  <w:docPart w:val="74E697F79B5049B783F0063D83CC7BD8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786" w:type="dxa"/>
                    <w:vAlign w:val="center"/>
                  </w:tcPr>
                  <w:p w14:paraId="3A9C47F5" w14:textId="6079ACBB" w:rsidR="004422A3" w:rsidRDefault="004422A3" w:rsidP="004422A3">
                    <w:pPr>
                      <w:pStyle w:val="Tabellen-Text"/>
                    </w:pPr>
                    <w:r w:rsidRPr="0004411D">
                      <w:rPr>
                        <w:rStyle w:val="Platzhaltertext"/>
                        <w:vanish/>
                      </w:rPr>
                      <w:t>Hier wählen</w:t>
                    </w:r>
                  </w:p>
                </w:tc>
              </w:sdtContent>
            </w:sdt>
          </w:sdtContent>
        </w:sdt>
        <w:tc>
          <w:tcPr>
            <w:tcW w:w="893" w:type="dxa"/>
            <w:vAlign w:val="center"/>
          </w:tcPr>
          <w:p w14:paraId="05821EB2" w14:textId="1830E044" w:rsidR="004422A3" w:rsidRDefault="00EA521E" w:rsidP="004422A3">
            <w:pPr>
              <w:pStyle w:val="Tabellen-Text"/>
            </w:pPr>
            <w:sdt>
              <w:sdtPr>
                <w:id w:val="302131035"/>
                <w:placeholder>
                  <w:docPart w:val="508E7BC5E504453497C17082D6E6B162"/>
                </w:placeholder>
                <w:showingPlcHdr/>
              </w:sdtPr>
              <w:sdtEndPr/>
              <w:sdtContent>
                <w:r w:rsidR="004422A3" w:rsidRPr="0004411D">
                  <w:rPr>
                    <w:rStyle w:val="Platzhaltertext"/>
                    <w:vanish/>
                  </w:rPr>
                  <w:t>__:__</w:t>
                </w:r>
              </w:sdtContent>
            </w:sdt>
          </w:p>
        </w:tc>
        <w:tc>
          <w:tcPr>
            <w:tcW w:w="893" w:type="dxa"/>
            <w:vAlign w:val="center"/>
          </w:tcPr>
          <w:p w14:paraId="18814F42" w14:textId="68A41819" w:rsidR="004422A3" w:rsidRDefault="004422A3" w:rsidP="004422A3">
            <w:pPr>
              <w:pStyle w:val="Tabellen-Text"/>
            </w:pPr>
            <w:r>
              <w:t>Uhr</w:t>
            </w:r>
          </w:p>
        </w:tc>
        <w:sdt>
          <w:sdtPr>
            <w:id w:val="-853260270"/>
            <w:placeholder>
              <w:docPart w:val="1FE69B5E3B574653A767F7460FEB0993"/>
            </w:placeholder>
            <w:showingPlcHdr/>
          </w:sdtPr>
          <w:sdtEndPr/>
          <w:sdtContent>
            <w:tc>
              <w:tcPr>
                <w:tcW w:w="1786" w:type="dxa"/>
                <w:vAlign w:val="center"/>
              </w:tcPr>
              <w:p w14:paraId="33CA54DE" w14:textId="1BBF4D91" w:rsidR="004422A3" w:rsidRDefault="004422A3" w:rsidP="004422A3">
                <w:pPr>
                  <w:pStyle w:val="Tabellen-Text"/>
                </w:pPr>
                <w:r w:rsidRPr="0004411D">
                  <w:rPr>
                    <w:rStyle w:val="Platzhaltertext"/>
                    <w:vanish/>
                  </w:rPr>
                  <w:t>____________</w:t>
                </w:r>
              </w:p>
            </w:tc>
          </w:sdtContent>
        </w:sdt>
        <w:sdt>
          <w:sdtPr>
            <w:id w:val="-638803116"/>
            <w:placeholder>
              <w:docPart w:val="BFD6FD0DE2A74B85A07EBA3AFC1D1F56"/>
            </w:placeholder>
            <w:showingPlcHdr/>
          </w:sdtPr>
          <w:sdtEndPr/>
          <w:sdtContent>
            <w:tc>
              <w:tcPr>
                <w:tcW w:w="1786" w:type="dxa"/>
                <w:vAlign w:val="center"/>
              </w:tcPr>
              <w:p w14:paraId="7426A3D5" w14:textId="1B938D61" w:rsidR="004422A3" w:rsidRDefault="004422A3" w:rsidP="004422A3">
                <w:pPr>
                  <w:pStyle w:val="Tabellen-Text"/>
                </w:pPr>
                <w:r w:rsidRPr="0004411D">
                  <w:rPr>
                    <w:rStyle w:val="Platzhaltertext"/>
                    <w:vanish/>
                  </w:rPr>
                  <w:t>____________</w:t>
                </w:r>
              </w:p>
            </w:tc>
          </w:sdtContent>
        </w:sdt>
        <w:tc>
          <w:tcPr>
            <w:tcW w:w="893" w:type="dxa"/>
            <w:vAlign w:val="center"/>
          </w:tcPr>
          <w:p w14:paraId="07271CFC" w14:textId="547F90CF" w:rsidR="004422A3" w:rsidRDefault="00EA521E" w:rsidP="004422A3">
            <w:pPr>
              <w:pStyle w:val="Tabellen-Text"/>
            </w:pPr>
            <w:sdt>
              <w:sdtPr>
                <w:id w:val="-1809927456"/>
                <w:placeholder>
                  <w:docPart w:val="03C9F4606E6443FAB1184CF0C9B06CF3"/>
                </w:placeholder>
                <w:showingPlcHdr/>
              </w:sdtPr>
              <w:sdtEndPr/>
              <w:sdtContent>
                <w:r w:rsidR="004422A3" w:rsidRPr="0004411D">
                  <w:rPr>
                    <w:rStyle w:val="Platzhaltertext"/>
                    <w:vanish/>
                  </w:rPr>
                  <w:t>__:__</w:t>
                </w:r>
              </w:sdtContent>
            </w:sdt>
          </w:p>
        </w:tc>
        <w:tc>
          <w:tcPr>
            <w:tcW w:w="893" w:type="dxa"/>
            <w:vAlign w:val="center"/>
          </w:tcPr>
          <w:p w14:paraId="096824C2" w14:textId="362AC4A0" w:rsidR="004422A3" w:rsidRDefault="004422A3" w:rsidP="004422A3">
            <w:pPr>
              <w:pStyle w:val="Tabellen-Text"/>
            </w:pPr>
            <w:r>
              <w:t>Uhr</w:t>
            </w:r>
          </w:p>
        </w:tc>
      </w:tr>
      <w:tr w:rsidR="004422A3" w:rsidRPr="00CC54B7" w14:paraId="11CA4DDC" w14:textId="77777777" w:rsidTr="007512D7">
        <w:trPr>
          <w:trHeight w:val="340"/>
        </w:trPr>
        <w:sdt>
          <w:sdtPr>
            <w:id w:val="-1972516692"/>
            <w:placeholder>
              <w:docPart w:val="A5866A4E34FB43DCB1F0582CE7E9496B"/>
            </w:placeholder>
          </w:sdtPr>
          <w:sdtEndPr/>
          <w:sdtContent>
            <w:sdt>
              <w:sdtPr>
                <w:id w:val="-730464515"/>
                <w:placeholder>
                  <w:docPart w:val="EB39D9C801E2410BAC79FC947ED62BD0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786" w:type="dxa"/>
                    <w:vAlign w:val="center"/>
                  </w:tcPr>
                  <w:p w14:paraId="77AF4422" w14:textId="49C2DF0F" w:rsidR="004422A3" w:rsidRDefault="004422A3" w:rsidP="004422A3">
                    <w:pPr>
                      <w:pStyle w:val="Tabellen-Text"/>
                    </w:pPr>
                    <w:r w:rsidRPr="0004411D">
                      <w:rPr>
                        <w:rStyle w:val="Platzhaltertext"/>
                        <w:vanish/>
                      </w:rPr>
                      <w:t>Hier wählen</w:t>
                    </w:r>
                  </w:p>
                </w:tc>
              </w:sdtContent>
            </w:sdt>
          </w:sdtContent>
        </w:sdt>
        <w:tc>
          <w:tcPr>
            <w:tcW w:w="893" w:type="dxa"/>
            <w:vAlign w:val="center"/>
          </w:tcPr>
          <w:p w14:paraId="02480954" w14:textId="7A4B0B26" w:rsidR="004422A3" w:rsidRDefault="00EA521E" w:rsidP="004422A3">
            <w:pPr>
              <w:pStyle w:val="Tabellen-Text"/>
            </w:pPr>
            <w:sdt>
              <w:sdtPr>
                <w:id w:val="-193379135"/>
                <w:placeholder>
                  <w:docPart w:val="1D265CDFEA87424985136DE9B40C3052"/>
                </w:placeholder>
                <w:showingPlcHdr/>
              </w:sdtPr>
              <w:sdtEndPr/>
              <w:sdtContent>
                <w:r w:rsidR="004422A3" w:rsidRPr="0004411D">
                  <w:rPr>
                    <w:rStyle w:val="Platzhaltertext"/>
                    <w:vanish/>
                  </w:rPr>
                  <w:t>__:__</w:t>
                </w:r>
              </w:sdtContent>
            </w:sdt>
          </w:p>
        </w:tc>
        <w:tc>
          <w:tcPr>
            <w:tcW w:w="893" w:type="dxa"/>
            <w:vAlign w:val="center"/>
          </w:tcPr>
          <w:p w14:paraId="19D5CA15" w14:textId="043622D7" w:rsidR="004422A3" w:rsidRDefault="004422A3" w:rsidP="004422A3">
            <w:pPr>
              <w:pStyle w:val="Tabellen-Text"/>
            </w:pPr>
            <w:r>
              <w:t>Uhr</w:t>
            </w:r>
          </w:p>
        </w:tc>
        <w:sdt>
          <w:sdtPr>
            <w:id w:val="268431907"/>
            <w:placeholder>
              <w:docPart w:val="E7BA7A22AF5D4C60BDC8272CCAD59CF3"/>
            </w:placeholder>
            <w:showingPlcHdr/>
          </w:sdtPr>
          <w:sdtEndPr/>
          <w:sdtContent>
            <w:tc>
              <w:tcPr>
                <w:tcW w:w="1786" w:type="dxa"/>
                <w:vAlign w:val="center"/>
              </w:tcPr>
              <w:p w14:paraId="39B659AD" w14:textId="4DB08814" w:rsidR="004422A3" w:rsidRDefault="004422A3" w:rsidP="004422A3">
                <w:pPr>
                  <w:pStyle w:val="Tabellen-Text"/>
                </w:pPr>
                <w:r w:rsidRPr="0004411D">
                  <w:rPr>
                    <w:rStyle w:val="Platzhaltertext"/>
                    <w:vanish/>
                  </w:rPr>
                  <w:t>____________</w:t>
                </w:r>
              </w:p>
            </w:tc>
          </w:sdtContent>
        </w:sdt>
        <w:sdt>
          <w:sdtPr>
            <w:id w:val="1937168965"/>
            <w:placeholder>
              <w:docPart w:val="16ACDCBC53B24C9A80224F4B374F1D06"/>
            </w:placeholder>
            <w:showingPlcHdr/>
          </w:sdtPr>
          <w:sdtEndPr/>
          <w:sdtContent>
            <w:tc>
              <w:tcPr>
                <w:tcW w:w="1786" w:type="dxa"/>
                <w:vAlign w:val="center"/>
              </w:tcPr>
              <w:p w14:paraId="239B17B8" w14:textId="007245EF" w:rsidR="004422A3" w:rsidRDefault="004422A3" w:rsidP="004422A3">
                <w:pPr>
                  <w:pStyle w:val="Tabellen-Text"/>
                </w:pPr>
                <w:r w:rsidRPr="0004411D">
                  <w:rPr>
                    <w:rStyle w:val="Platzhaltertext"/>
                    <w:vanish/>
                  </w:rPr>
                  <w:t>____________</w:t>
                </w:r>
              </w:p>
            </w:tc>
          </w:sdtContent>
        </w:sdt>
        <w:tc>
          <w:tcPr>
            <w:tcW w:w="893" w:type="dxa"/>
            <w:vAlign w:val="center"/>
          </w:tcPr>
          <w:p w14:paraId="46784A6A" w14:textId="46763EE4" w:rsidR="004422A3" w:rsidRDefault="00EA521E" w:rsidP="004422A3">
            <w:pPr>
              <w:pStyle w:val="Tabellen-Text"/>
            </w:pPr>
            <w:sdt>
              <w:sdtPr>
                <w:id w:val="1133219018"/>
                <w:placeholder>
                  <w:docPart w:val="C3293F6861EA4D81A65DADC389E178CA"/>
                </w:placeholder>
                <w:showingPlcHdr/>
              </w:sdtPr>
              <w:sdtEndPr/>
              <w:sdtContent>
                <w:r w:rsidR="004422A3" w:rsidRPr="0004411D">
                  <w:rPr>
                    <w:rStyle w:val="Platzhaltertext"/>
                    <w:vanish/>
                  </w:rPr>
                  <w:t>__:__</w:t>
                </w:r>
              </w:sdtContent>
            </w:sdt>
          </w:p>
        </w:tc>
        <w:tc>
          <w:tcPr>
            <w:tcW w:w="893" w:type="dxa"/>
            <w:vAlign w:val="center"/>
          </w:tcPr>
          <w:p w14:paraId="0FE9A778" w14:textId="4FBB06BA" w:rsidR="004422A3" w:rsidRDefault="004422A3" w:rsidP="004422A3">
            <w:pPr>
              <w:pStyle w:val="Tabellen-Text"/>
            </w:pPr>
            <w:r>
              <w:t>Uhr</w:t>
            </w:r>
          </w:p>
        </w:tc>
      </w:tr>
      <w:tr w:rsidR="004422A3" w:rsidRPr="00CC54B7" w14:paraId="1C38873D" w14:textId="77777777" w:rsidTr="007512D7">
        <w:trPr>
          <w:trHeight w:val="340"/>
        </w:trPr>
        <w:sdt>
          <w:sdtPr>
            <w:id w:val="-1273629315"/>
            <w:placeholder>
              <w:docPart w:val="2567E92FA53346DDA24D54581300B30B"/>
            </w:placeholder>
          </w:sdtPr>
          <w:sdtEndPr/>
          <w:sdtContent>
            <w:sdt>
              <w:sdtPr>
                <w:id w:val="893699953"/>
                <w:placeholder>
                  <w:docPart w:val="20D3C14453EE424D96E0C5789988ABE3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786" w:type="dxa"/>
                    <w:vAlign w:val="center"/>
                  </w:tcPr>
                  <w:p w14:paraId="16E81AD4" w14:textId="506A1991" w:rsidR="004422A3" w:rsidRDefault="004422A3" w:rsidP="004422A3">
                    <w:pPr>
                      <w:pStyle w:val="Tabellen-Text"/>
                    </w:pPr>
                    <w:r w:rsidRPr="0004411D">
                      <w:rPr>
                        <w:rStyle w:val="Platzhaltertext"/>
                        <w:vanish/>
                      </w:rPr>
                      <w:t>Hier wählen</w:t>
                    </w:r>
                  </w:p>
                </w:tc>
              </w:sdtContent>
            </w:sdt>
          </w:sdtContent>
        </w:sdt>
        <w:tc>
          <w:tcPr>
            <w:tcW w:w="893" w:type="dxa"/>
            <w:vAlign w:val="center"/>
          </w:tcPr>
          <w:p w14:paraId="6212A6C7" w14:textId="4F9A269B" w:rsidR="004422A3" w:rsidRDefault="00EA521E" w:rsidP="004422A3">
            <w:pPr>
              <w:pStyle w:val="Tabellen-Text"/>
            </w:pPr>
            <w:sdt>
              <w:sdtPr>
                <w:id w:val="1472630070"/>
                <w:placeholder>
                  <w:docPart w:val="5DFAE40CA6964FB5A23617C6D2160D11"/>
                </w:placeholder>
                <w:showingPlcHdr/>
              </w:sdtPr>
              <w:sdtEndPr/>
              <w:sdtContent>
                <w:r w:rsidR="004422A3" w:rsidRPr="0004411D">
                  <w:rPr>
                    <w:rStyle w:val="Platzhaltertext"/>
                    <w:vanish/>
                  </w:rPr>
                  <w:t>__:__</w:t>
                </w:r>
              </w:sdtContent>
            </w:sdt>
          </w:p>
        </w:tc>
        <w:tc>
          <w:tcPr>
            <w:tcW w:w="893" w:type="dxa"/>
            <w:vAlign w:val="center"/>
          </w:tcPr>
          <w:p w14:paraId="615A046A" w14:textId="178E5D1E" w:rsidR="004422A3" w:rsidRDefault="004422A3" w:rsidP="004422A3">
            <w:pPr>
              <w:pStyle w:val="Tabellen-Text"/>
            </w:pPr>
            <w:r>
              <w:t>Uhr</w:t>
            </w:r>
          </w:p>
        </w:tc>
        <w:sdt>
          <w:sdtPr>
            <w:id w:val="1477414853"/>
            <w:placeholder>
              <w:docPart w:val="E0C15C34A170475B81FAA1FBEDE521AA"/>
            </w:placeholder>
            <w:showingPlcHdr/>
          </w:sdtPr>
          <w:sdtEndPr/>
          <w:sdtContent>
            <w:tc>
              <w:tcPr>
                <w:tcW w:w="1786" w:type="dxa"/>
                <w:vAlign w:val="center"/>
              </w:tcPr>
              <w:p w14:paraId="556848B3" w14:textId="6A136903" w:rsidR="004422A3" w:rsidRDefault="004422A3" w:rsidP="004422A3">
                <w:pPr>
                  <w:pStyle w:val="Tabellen-Text"/>
                </w:pPr>
                <w:r w:rsidRPr="0004411D">
                  <w:rPr>
                    <w:rStyle w:val="Platzhaltertext"/>
                    <w:vanish/>
                  </w:rPr>
                  <w:t>____________</w:t>
                </w:r>
              </w:p>
            </w:tc>
          </w:sdtContent>
        </w:sdt>
        <w:sdt>
          <w:sdtPr>
            <w:id w:val="-1808085427"/>
            <w:placeholder>
              <w:docPart w:val="A5AA08A9A0764AB3875C276F40F77D29"/>
            </w:placeholder>
            <w:showingPlcHdr/>
          </w:sdtPr>
          <w:sdtEndPr/>
          <w:sdtContent>
            <w:tc>
              <w:tcPr>
                <w:tcW w:w="1786" w:type="dxa"/>
                <w:vAlign w:val="center"/>
              </w:tcPr>
              <w:p w14:paraId="1CB9CDFA" w14:textId="692A51C9" w:rsidR="004422A3" w:rsidRDefault="004422A3" w:rsidP="004422A3">
                <w:pPr>
                  <w:pStyle w:val="Tabellen-Text"/>
                </w:pPr>
                <w:r w:rsidRPr="0004411D">
                  <w:rPr>
                    <w:rStyle w:val="Platzhaltertext"/>
                    <w:vanish/>
                  </w:rPr>
                  <w:t>____________</w:t>
                </w:r>
              </w:p>
            </w:tc>
          </w:sdtContent>
        </w:sdt>
        <w:tc>
          <w:tcPr>
            <w:tcW w:w="893" w:type="dxa"/>
            <w:vAlign w:val="center"/>
          </w:tcPr>
          <w:p w14:paraId="2236D829" w14:textId="3146BEA2" w:rsidR="004422A3" w:rsidRDefault="00EA521E" w:rsidP="004422A3">
            <w:pPr>
              <w:pStyle w:val="Tabellen-Text"/>
            </w:pPr>
            <w:sdt>
              <w:sdtPr>
                <w:id w:val="-1443145247"/>
                <w:placeholder>
                  <w:docPart w:val="72793FF68D78466AB96E586FE2D38B2A"/>
                </w:placeholder>
                <w:showingPlcHdr/>
              </w:sdtPr>
              <w:sdtEndPr/>
              <w:sdtContent>
                <w:r w:rsidR="004422A3" w:rsidRPr="0004411D">
                  <w:rPr>
                    <w:rStyle w:val="Platzhaltertext"/>
                    <w:vanish/>
                  </w:rPr>
                  <w:t>__:__</w:t>
                </w:r>
              </w:sdtContent>
            </w:sdt>
          </w:p>
        </w:tc>
        <w:tc>
          <w:tcPr>
            <w:tcW w:w="893" w:type="dxa"/>
            <w:vAlign w:val="center"/>
          </w:tcPr>
          <w:p w14:paraId="1F1FA638" w14:textId="10040285" w:rsidR="004422A3" w:rsidRDefault="004422A3" w:rsidP="004422A3">
            <w:pPr>
              <w:pStyle w:val="Tabellen-Text"/>
            </w:pPr>
            <w:r>
              <w:t>Uhr</w:t>
            </w:r>
          </w:p>
        </w:tc>
      </w:tr>
    </w:tbl>
    <w:p w14:paraId="134BF969" w14:textId="0EDD3306" w:rsidR="005F2DDE" w:rsidRPr="007F3C5B" w:rsidRDefault="005F2DDE" w:rsidP="005F2DDE">
      <w:pPr>
        <w:spacing w:line="276" w:lineRule="auto"/>
        <w:rPr>
          <w:sz w:val="18"/>
          <w:szCs w:val="18"/>
        </w:rPr>
      </w:pPr>
    </w:p>
    <w:tbl>
      <w:tblPr>
        <w:tblStyle w:val="ABTabelle1"/>
        <w:tblW w:w="0" w:type="auto"/>
        <w:tblLayout w:type="fixed"/>
        <w:tblCellMar>
          <w:top w:w="28" w:type="dxa"/>
          <w:left w:w="28" w:type="dxa"/>
          <w:bottom w:w="28" w:type="dxa"/>
        </w:tblCellMar>
        <w:tblLook w:val="04A0" w:firstRow="1" w:lastRow="0" w:firstColumn="1" w:lastColumn="0" w:noHBand="0" w:noVBand="1"/>
      </w:tblPr>
      <w:tblGrid>
        <w:gridCol w:w="4462"/>
        <w:gridCol w:w="4462"/>
      </w:tblGrid>
      <w:tr w:rsidR="00831423" w:rsidRPr="00CC54B7" w14:paraId="6515AEC5" w14:textId="77777777" w:rsidTr="00080E69">
        <w:trPr>
          <w:trHeight w:val="340"/>
        </w:trPr>
        <w:tc>
          <w:tcPr>
            <w:tcW w:w="8924" w:type="dxa"/>
            <w:gridSpan w:val="2"/>
            <w:shd w:val="clear" w:color="auto" w:fill="D9D9D9" w:themeFill="background1" w:themeFillShade="D9"/>
            <w:vAlign w:val="center"/>
          </w:tcPr>
          <w:p w14:paraId="04344A5E" w14:textId="505959F7" w:rsidR="00831423" w:rsidRPr="0048483C" w:rsidRDefault="005F2DDE" w:rsidP="00080E69">
            <w:pPr>
              <w:pStyle w:val="Tabellen-Text"/>
              <w:rPr>
                <w:b/>
                <w:bCs/>
                <w:sz w:val="20"/>
                <w:szCs w:val="20"/>
              </w:rPr>
            </w:pPr>
            <w:r w:rsidRPr="005F2DDE">
              <w:rPr>
                <w:b/>
                <w:bCs/>
                <w:sz w:val="20"/>
                <w:szCs w:val="20"/>
              </w:rPr>
              <w:t>Billettbestellung</w:t>
            </w:r>
          </w:p>
        </w:tc>
      </w:tr>
      <w:tr w:rsidR="00831423" w:rsidRPr="00CC54B7" w14:paraId="777ACCE7" w14:textId="77777777" w:rsidTr="00080E69">
        <w:trPr>
          <w:trHeight w:val="340"/>
        </w:trPr>
        <w:tc>
          <w:tcPr>
            <w:tcW w:w="8924" w:type="dxa"/>
            <w:gridSpan w:val="2"/>
            <w:vAlign w:val="center"/>
          </w:tcPr>
          <w:p w14:paraId="0BDEA55E" w14:textId="271432FF" w:rsidR="00831423" w:rsidRPr="0048483C" w:rsidRDefault="00831423" w:rsidP="00080E69">
            <w:pPr>
              <w:pStyle w:val="Tabellen-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Anzahl Reisende</w:t>
            </w:r>
            <w:r w:rsidRPr="0048483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29427403"/>
                <w:placeholder>
                  <w:docPart w:val="639173A0A6A841C19A02D68B81844436"/>
                </w:placeholder>
                <w:showingPlcHdr/>
              </w:sdtPr>
              <w:sdtEndPr/>
              <w:sdtContent>
                <w:r w:rsidRPr="00B5113A">
                  <w:rPr>
                    <w:rStyle w:val="Platzhaltertext"/>
                    <w:vanish/>
                  </w:rPr>
                  <w:t>Klicken oder tippen Sie hier, um Text einzugeben. Die Angabe ist obligatorisch.</w:t>
                </w:r>
              </w:sdtContent>
            </w:sdt>
          </w:p>
        </w:tc>
      </w:tr>
      <w:tr w:rsidR="00831423" w:rsidRPr="00CC54B7" w14:paraId="1005AA08" w14:textId="77777777" w:rsidTr="00080E69">
        <w:trPr>
          <w:trHeight w:val="340"/>
        </w:trPr>
        <w:tc>
          <w:tcPr>
            <w:tcW w:w="4462" w:type="dxa"/>
            <w:vAlign w:val="center"/>
          </w:tcPr>
          <w:p w14:paraId="609A164B" w14:textId="0DBA29F3" w:rsidR="00831423" w:rsidRDefault="00831423" w:rsidP="00080E69">
            <w:pPr>
              <w:pStyle w:val="Tabellen-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Klasse: </w:t>
            </w:r>
            <w:sdt>
              <w:sdtPr>
                <w:rPr>
                  <w:sz w:val="20"/>
                  <w:szCs w:val="20"/>
                </w:rPr>
                <w:id w:val="122179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7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2. Klasse</w:t>
            </w:r>
          </w:p>
        </w:tc>
        <w:tc>
          <w:tcPr>
            <w:tcW w:w="4462" w:type="dxa"/>
            <w:vAlign w:val="center"/>
          </w:tcPr>
          <w:p w14:paraId="12563396" w14:textId="2AB133B6" w:rsidR="00831423" w:rsidRDefault="00EA521E" w:rsidP="00080E69">
            <w:pPr>
              <w:pStyle w:val="Tabellen-Tex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3715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7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31423">
              <w:rPr>
                <w:sz w:val="20"/>
                <w:szCs w:val="20"/>
              </w:rPr>
              <w:t xml:space="preserve"> 1. Klasse</w:t>
            </w:r>
          </w:p>
        </w:tc>
      </w:tr>
      <w:tr w:rsidR="00831423" w:rsidRPr="00CC54B7" w14:paraId="028DC6D8" w14:textId="77777777" w:rsidTr="00080E69">
        <w:trPr>
          <w:trHeight w:val="340"/>
        </w:trPr>
        <w:tc>
          <w:tcPr>
            <w:tcW w:w="4462" w:type="dxa"/>
            <w:vAlign w:val="center"/>
          </w:tcPr>
          <w:p w14:paraId="4458B2A6" w14:textId="0C970E2F" w:rsidR="00831423" w:rsidRDefault="00831423" w:rsidP="00080E69">
            <w:pPr>
              <w:pStyle w:val="Tabellen-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Personen mit Halbtax: </w:t>
            </w:r>
            <w:sdt>
              <w:sdtPr>
                <w:rPr>
                  <w:sz w:val="20"/>
                  <w:szCs w:val="20"/>
                </w:rPr>
                <w:id w:val="-1629391664"/>
                <w:placeholder>
                  <w:docPart w:val="C2D254713FD841C892CA81AC4870E6DB"/>
                </w:placeholder>
                <w:showingPlcHdr/>
              </w:sdtPr>
              <w:sdtEndPr/>
              <w:sdtContent>
                <w:r w:rsidRPr="00B5113A">
                  <w:rPr>
                    <w:rStyle w:val="Platzhaltertext"/>
                    <w:vanish/>
                  </w:rPr>
                  <w:t>A</w:t>
                </w:r>
                <w:r w:rsidR="005F2DDE" w:rsidRPr="00B5113A">
                  <w:rPr>
                    <w:rStyle w:val="Platzhaltertext"/>
                    <w:vanish/>
                  </w:rPr>
                  <w:t>nzahl eingeben</w:t>
                </w:r>
              </w:sdtContent>
            </w:sdt>
          </w:p>
        </w:tc>
        <w:tc>
          <w:tcPr>
            <w:tcW w:w="4462" w:type="dxa"/>
            <w:vAlign w:val="center"/>
          </w:tcPr>
          <w:p w14:paraId="19CA578F" w14:textId="7C0B2DB2" w:rsidR="00831423" w:rsidRDefault="00831423" w:rsidP="00080E69">
            <w:pPr>
              <w:pStyle w:val="Tabellen-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Personen ohne Halbtax: </w:t>
            </w:r>
            <w:sdt>
              <w:sdtPr>
                <w:rPr>
                  <w:sz w:val="20"/>
                  <w:szCs w:val="20"/>
                </w:rPr>
                <w:id w:val="-1199929142"/>
                <w:placeholder>
                  <w:docPart w:val="DD9C91B3A87A490CBF48D9850025703F"/>
                </w:placeholder>
                <w:showingPlcHdr/>
              </w:sdtPr>
              <w:sdtEndPr/>
              <w:sdtContent>
                <w:r w:rsidRPr="00B5113A">
                  <w:rPr>
                    <w:rStyle w:val="Platzhaltertext"/>
                    <w:vanish/>
                  </w:rPr>
                  <w:t>An</w:t>
                </w:r>
                <w:r w:rsidR="005F2DDE" w:rsidRPr="00B5113A">
                  <w:rPr>
                    <w:rStyle w:val="Platzhaltertext"/>
                    <w:vanish/>
                  </w:rPr>
                  <w:t>zahl eingeben</w:t>
                </w:r>
              </w:sdtContent>
            </w:sdt>
          </w:p>
        </w:tc>
      </w:tr>
      <w:tr w:rsidR="005F2DDE" w:rsidRPr="00CC54B7" w14:paraId="5BDF6336" w14:textId="77777777" w:rsidTr="00080E69">
        <w:trPr>
          <w:trHeight w:val="340"/>
        </w:trPr>
        <w:tc>
          <w:tcPr>
            <w:tcW w:w="4462" w:type="dxa"/>
            <w:vAlign w:val="center"/>
          </w:tcPr>
          <w:p w14:paraId="0264D524" w14:textId="6549E999" w:rsidR="005F2DDE" w:rsidRDefault="005F2DDE" w:rsidP="00080E69">
            <w:pPr>
              <w:pStyle w:val="Tabellen-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Personen mit GA </w:t>
            </w:r>
            <w:sdt>
              <w:sdtPr>
                <w:rPr>
                  <w:sz w:val="20"/>
                  <w:szCs w:val="20"/>
                </w:rPr>
                <w:id w:val="-868221153"/>
                <w:placeholder>
                  <w:docPart w:val="F7A5D5D3B66849C1BB385A10D14C2C33"/>
                </w:placeholder>
                <w:showingPlcHdr/>
              </w:sdtPr>
              <w:sdtEndPr/>
              <w:sdtContent>
                <w:r w:rsidRPr="00B5113A">
                  <w:rPr>
                    <w:rStyle w:val="Platzhaltertext"/>
                    <w:vanish/>
                  </w:rPr>
                  <w:t>Anzahl eingeben</w:t>
                </w:r>
              </w:sdtContent>
            </w:sdt>
          </w:p>
        </w:tc>
        <w:tc>
          <w:tcPr>
            <w:tcW w:w="4462" w:type="dxa"/>
            <w:vAlign w:val="center"/>
          </w:tcPr>
          <w:p w14:paraId="71516D6A" w14:textId="75764A8A" w:rsidR="005F2DDE" w:rsidRDefault="005F2DDE" w:rsidP="00080E69">
            <w:pPr>
              <w:pStyle w:val="Tabellen-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Kinder/Jugendlich 6 – 24.99 J. </w:t>
            </w:r>
            <w:sdt>
              <w:sdtPr>
                <w:rPr>
                  <w:vanish/>
                  <w:sz w:val="20"/>
                  <w:szCs w:val="20"/>
                </w:rPr>
                <w:id w:val="-753206039"/>
                <w:placeholder>
                  <w:docPart w:val="18A95F75957A49679C64E79E18B8F491"/>
                </w:placeholder>
                <w:showingPlcHdr/>
              </w:sdtPr>
              <w:sdtEndPr>
                <w:rPr>
                  <w:vanish w:val="0"/>
                </w:rPr>
              </w:sdtEndPr>
              <w:sdtContent>
                <w:r w:rsidRPr="00B5113A">
                  <w:rPr>
                    <w:rStyle w:val="Platzhaltertext"/>
                    <w:vanish/>
                  </w:rPr>
                  <w:t>Anzahl eingeben</w:t>
                </w:r>
              </w:sdtContent>
            </w:sdt>
          </w:p>
        </w:tc>
      </w:tr>
      <w:tr w:rsidR="005F2DDE" w:rsidRPr="00CC54B7" w14:paraId="6ED1978F" w14:textId="77777777" w:rsidTr="00080E69">
        <w:trPr>
          <w:trHeight w:val="340"/>
        </w:trPr>
        <w:tc>
          <w:tcPr>
            <w:tcW w:w="4462" w:type="dxa"/>
            <w:vAlign w:val="center"/>
          </w:tcPr>
          <w:p w14:paraId="09456C43" w14:textId="703F3CDD" w:rsidR="005F2DDE" w:rsidRDefault="005F2DDE" w:rsidP="00080E69">
            <w:pPr>
              <w:pStyle w:val="Tabellen-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Kinder unter 6 J. </w:t>
            </w:r>
            <w:sdt>
              <w:sdtPr>
                <w:rPr>
                  <w:sz w:val="20"/>
                  <w:szCs w:val="20"/>
                </w:rPr>
                <w:id w:val="-30890648"/>
                <w:placeholder>
                  <w:docPart w:val="6B5C289C5C0B41FDBB104FF139D5E1DB"/>
                </w:placeholder>
                <w:showingPlcHdr/>
              </w:sdtPr>
              <w:sdtEndPr/>
              <w:sdtContent>
                <w:r w:rsidRPr="00B5113A">
                  <w:rPr>
                    <w:rStyle w:val="Platzhaltertext"/>
                    <w:vanish/>
                  </w:rPr>
                  <w:t>Anzahl eingeben</w:t>
                </w:r>
              </w:sdtContent>
            </w:sdt>
          </w:p>
        </w:tc>
        <w:tc>
          <w:tcPr>
            <w:tcW w:w="4462" w:type="dxa"/>
            <w:vAlign w:val="center"/>
          </w:tcPr>
          <w:p w14:paraId="4756FA6A" w14:textId="38368784" w:rsidR="005F2DDE" w:rsidRDefault="005F2DDE" w:rsidP="00080E69">
            <w:pPr>
              <w:pStyle w:val="Tabellen-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Hunde: </w:t>
            </w:r>
            <w:sdt>
              <w:sdtPr>
                <w:rPr>
                  <w:sz w:val="20"/>
                  <w:szCs w:val="20"/>
                </w:rPr>
                <w:id w:val="1017658143"/>
                <w:placeholder>
                  <w:docPart w:val="205003BCB5B244FDB815713972EF87BB"/>
                </w:placeholder>
                <w:showingPlcHdr/>
              </w:sdtPr>
              <w:sdtEndPr/>
              <w:sdtContent>
                <w:r w:rsidRPr="00B5113A">
                  <w:rPr>
                    <w:rStyle w:val="Platzhaltertext"/>
                    <w:vanish/>
                  </w:rPr>
                  <w:t>Anzahl eingeben</w:t>
                </w:r>
              </w:sdtContent>
            </w:sdt>
          </w:p>
        </w:tc>
      </w:tr>
      <w:tr w:rsidR="003E0546" w:rsidRPr="00CC54B7" w14:paraId="20A6912A" w14:textId="77777777" w:rsidTr="00080E69">
        <w:trPr>
          <w:trHeight w:val="340"/>
        </w:trPr>
        <w:tc>
          <w:tcPr>
            <w:tcW w:w="4462" w:type="dxa"/>
            <w:vAlign w:val="center"/>
          </w:tcPr>
          <w:p w14:paraId="20032A00" w14:textId="7F2E8A4F" w:rsidR="003E0546" w:rsidRDefault="003E0546" w:rsidP="00080E69">
            <w:pPr>
              <w:pStyle w:val="Tabellen-Tex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Billettbezug</w:t>
            </w:r>
            <w:proofErr w:type="spellEnd"/>
            <w:r>
              <w:rPr>
                <w:sz w:val="20"/>
                <w:szCs w:val="20"/>
              </w:rPr>
              <w:t xml:space="preserve"> in: </w:t>
            </w:r>
            <w:sdt>
              <w:sdtPr>
                <w:rPr>
                  <w:sz w:val="20"/>
                  <w:szCs w:val="20"/>
                </w:rPr>
                <w:id w:val="401496320"/>
                <w:placeholder>
                  <w:docPart w:val="1C43CC4BAD0C4B2287DB4EA76BF8D89A"/>
                </w:placeholder>
              </w:sdtPr>
              <w:sdtEndPr/>
              <w:sdtContent>
                <w:sdt>
                  <w:sdtPr>
                    <w:id w:val="-1907283839"/>
                    <w:placeholder>
                      <w:docPart w:val="E32633D095044BC6803DDC0937914F1C"/>
                    </w:placeholder>
                    <w:showingPlcHdr/>
                  </w:sdtPr>
                  <w:sdtEndPr/>
                  <w:sdtContent>
                    <w:r w:rsidR="00354B9F" w:rsidRPr="00AD2E37">
                      <w:rPr>
                        <w:rStyle w:val="Platzhaltertext"/>
                        <w:vanish/>
                      </w:rPr>
                      <w:t>z.B. Appenzell</w:t>
                    </w:r>
                  </w:sdtContent>
                </w:sdt>
              </w:sdtContent>
            </w:sdt>
          </w:p>
        </w:tc>
        <w:tc>
          <w:tcPr>
            <w:tcW w:w="4462" w:type="dxa"/>
            <w:vAlign w:val="center"/>
          </w:tcPr>
          <w:p w14:paraId="346EFB2C" w14:textId="77777777" w:rsidR="003E0546" w:rsidRDefault="003E0546" w:rsidP="00080E69">
            <w:pPr>
              <w:pStyle w:val="Tabellen-Text"/>
              <w:rPr>
                <w:sz w:val="20"/>
                <w:szCs w:val="20"/>
              </w:rPr>
            </w:pPr>
          </w:p>
        </w:tc>
      </w:tr>
    </w:tbl>
    <w:p w14:paraId="0C7F6B82" w14:textId="0EA7CDC5" w:rsidR="00426555" w:rsidRDefault="007F3C5B" w:rsidP="00426555">
      <w:pPr>
        <w:spacing w:before="240" w:line="276" w:lineRule="auto"/>
        <w:rPr>
          <w:sz w:val="20"/>
          <w:szCs w:val="20"/>
        </w:rPr>
      </w:pPr>
      <w:r>
        <w:rPr>
          <w:sz w:val="20"/>
          <w:szCs w:val="20"/>
        </w:rPr>
        <w:t>A</w:t>
      </w:r>
      <w:r w:rsidR="00426555">
        <w:rPr>
          <w:sz w:val="20"/>
          <w:szCs w:val="20"/>
        </w:rPr>
        <w:t>uf der nächsten Seite können Sie Bemerkungen oder eine Nachricht an das Verkaufspersonal erfassen (optional).</w:t>
      </w:r>
    </w:p>
    <w:p w14:paraId="7BB7C58F" w14:textId="77777777" w:rsidR="00426555" w:rsidRDefault="00426555" w:rsidP="00426555">
      <w:pPr>
        <w:spacing w:before="240" w:after="240" w:line="276" w:lineRule="auto"/>
        <w:rPr>
          <w:sz w:val="20"/>
          <w:szCs w:val="20"/>
        </w:rPr>
      </w:pPr>
    </w:p>
    <w:tbl>
      <w:tblPr>
        <w:tblStyle w:val="ABTabelle1"/>
        <w:tblW w:w="0" w:type="auto"/>
        <w:tblLayout w:type="fixed"/>
        <w:tblCellMar>
          <w:top w:w="28" w:type="dxa"/>
          <w:left w:w="28" w:type="dxa"/>
          <w:bottom w:w="28" w:type="dxa"/>
        </w:tblCellMar>
        <w:tblLook w:val="04A0" w:firstRow="1" w:lastRow="0" w:firstColumn="1" w:lastColumn="0" w:noHBand="0" w:noVBand="1"/>
      </w:tblPr>
      <w:tblGrid>
        <w:gridCol w:w="8924"/>
      </w:tblGrid>
      <w:tr w:rsidR="00426555" w:rsidRPr="0048483C" w14:paraId="7B2D861C" w14:textId="77777777" w:rsidTr="00080E69">
        <w:trPr>
          <w:trHeight w:val="340"/>
        </w:trPr>
        <w:tc>
          <w:tcPr>
            <w:tcW w:w="8924" w:type="dxa"/>
            <w:shd w:val="clear" w:color="auto" w:fill="D9D9D9" w:themeFill="background1" w:themeFillShade="D9"/>
            <w:vAlign w:val="center"/>
          </w:tcPr>
          <w:p w14:paraId="064AB5CF" w14:textId="47D9F5E8" w:rsidR="00426555" w:rsidRPr="0048483C" w:rsidRDefault="00426555" w:rsidP="00080E69">
            <w:pPr>
              <w:pStyle w:val="Tabellen-Tex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Bemerkungen (optional)</w:t>
            </w:r>
          </w:p>
        </w:tc>
      </w:tr>
      <w:tr w:rsidR="00426555" w:rsidRPr="0048483C" w14:paraId="4A19788E" w14:textId="77777777" w:rsidTr="00080E69">
        <w:trPr>
          <w:trHeight w:val="340"/>
        </w:trPr>
        <w:tc>
          <w:tcPr>
            <w:tcW w:w="8924" w:type="dxa"/>
            <w:vAlign w:val="center"/>
          </w:tcPr>
          <w:p w14:paraId="6A9EC5DC" w14:textId="77777777" w:rsidR="00426555" w:rsidRDefault="00426555" w:rsidP="00426555">
            <w:pPr>
              <w:pStyle w:val="Tabellen-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 / Nachricht ans Personal (optional)</w:t>
            </w:r>
            <w:r>
              <w:rPr>
                <w:sz w:val="20"/>
                <w:szCs w:val="20"/>
              </w:rPr>
              <w:br/>
            </w:r>
          </w:p>
          <w:p w14:paraId="1C7EDE0E" w14:textId="68196C20" w:rsidR="00426555" w:rsidRPr="0048483C" w:rsidRDefault="00EA521E" w:rsidP="00426555">
            <w:pPr>
              <w:pStyle w:val="Tabellen-Tex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2315204"/>
                <w:placeholder>
                  <w:docPart w:val="6B56DDD4D4AF4510B4FD7AC0ED6D24F5"/>
                </w:placeholder>
                <w:showingPlcHdr/>
              </w:sdtPr>
              <w:sdtEndPr/>
              <w:sdtContent>
                <w:r w:rsidR="00426555" w:rsidRPr="00B5113A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</w:tc>
      </w:tr>
    </w:tbl>
    <w:p w14:paraId="69AE8960" w14:textId="5422EBD2" w:rsidR="00B93FE3" w:rsidRDefault="00B93FE3" w:rsidP="00426555">
      <w:pPr>
        <w:spacing w:before="200" w:line="240" w:lineRule="auto"/>
        <w:rPr>
          <w:sz w:val="20"/>
          <w:szCs w:val="20"/>
        </w:rPr>
      </w:pPr>
    </w:p>
    <w:p w14:paraId="5ABDAE48" w14:textId="1B047E3E" w:rsidR="00426555" w:rsidRPr="00B93FE3" w:rsidRDefault="00426555" w:rsidP="00426555">
      <w:pPr>
        <w:spacing w:before="20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Bitte senden Sie das Formular vollständig ausgefüllt per Mail an </w:t>
      </w:r>
      <w:hyperlink r:id="rId11" w:history="1">
        <w:r w:rsidRPr="008172E6">
          <w:rPr>
            <w:rStyle w:val="Hyperlink"/>
            <w:sz w:val="20"/>
            <w:szCs w:val="20"/>
          </w:rPr>
          <w:t>appenzell@appenzellerbahnen.ch</w:t>
        </w:r>
      </w:hyperlink>
      <w:r>
        <w:rPr>
          <w:sz w:val="20"/>
          <w:szCs w:val="20"/>
        </w:rPr>
        <w:t xml:space="preserve"> </w:t>
      </w:r>
    </w:p>
    <w:sectPr w:rsidR="00426555" w:rsidRPr="00B93FE3" w:rsidSect="00426555">
      <w:headerReference w:type="default" r:id="rId12"/>
      <w:headerReference w:type="first" r:id="rId13"/>
      <w:type w:val="continuous"/>
      <w:pgSz w:w="11906" w:h="16838" w:code="9"/>
      <w:pgMar w:top="-3261" w:right="1134" w:bottom="993" w:left="1701" w:header="1174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F736F" w14:textId="77777777" w:rsidR="0096157D" w:rsidRDefault="0096157D" w:rsidP="00F91D37">
      <w:pPr>
        <w:spacing w:line="240" w:lineRule="auto"/>
      </w:pPr>
      <w:r>
        <w:separator/>
      </w:r>
    </w:p>
  </w:endnote>
  <w:endnote w:type="continuationSeparator" w:id="0">
    <w:p w14:paraId="23C14025" w14:textId="77777777" w:rsidR="0096157D" w:rsidRDefault="0096157D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0B496" w14:textId="77777777" w:rsidR="0096157D" w:rsidRDefault="0096157D" w:rsidP="00F91D37">
      <w:pPr>
        <w:spacing w:line="240" w:lineRule="auto"/>
      </w:pPr>
      <w:r>
        <w:separator/>
      </w:r>
    </w:p>
  </w:footnote>
  <w:footnote w:type="continuationSeparator" w:id="0">
    <w:p w14:paraId="407EFFD8" w14:textId="77777777" w:rsidR="0096157D" w:rsidRDefault="0096157D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8594" w14:textId="1F762092" w:rsidR="00426555" w:rsidRPr="00672060" w:rsidRDefault="00426555" w:rsidP="00426555">
    <w:pPr>
      <w:pStyle w:val="Kopfzeile"/>
      <w:ind w:left="6804" w:right="-567"/>
      <w:rPr>
        <w:b/>
        <w:bCs/>
      </w:rPr>
    </w:pPr>
    <w:r>
      <w:rPr>
        <w:b/>
        <w:bCs/>
      </w:rPr>
      <w:t>Appe</w:t>
    </w:r>
    <w:r w:rsidRPr="00672060">
      <w:rPr>
        <w:b/>
        <w:bCs/>
      </w:rPr>
      <w:t>nzeller Bahnen AG</w:t>
    </w:r>
  </w:p>
  <w:p w14:paraId="46CD3517" w14:textId="77777777" w:rsidR="00426555" w:rsidRDefault="00426555" w:rsidP="00426555">
    <w:pPr>
      <w:pStyle w:val="Kopfzeile"/>
      <w:ind w:left="6804" w:right="-567"/>
    </w:pPr>
    <w:r>
      <w:t>Bahnhof Appenzell</w:t>
    </w:r>
  </w:p>
  <w:p w14:paraId="497A8148" w14:textId="77777777" w:rsidR="00426555" w:rsidRPr="00B23E61" w:rsidRDefault="00426555" w:rsidP="00426555">
    <w:pPr>
      <w:pStyle w:val="Kopfzeile"/>
      <w:ind w:left="6804" w:right="-567"/>
    </w:pPr>
    <w:r>
      <w:t>Bahnhofplatz</w:t>
    </w:r>
  </w:p>
  <w:p w14:paraId="7BBE9466" w14:textId="77777777" w:rsidR="00426555" w:rsidRPr="00B23E61" w:rsidRDefault="00426555" w:rsidP="00426555">
    <w:pPr>
      <w:pStyle w:val="Kopfzeile"/>
      <w:ind w:left="6804" w:right="-567"/>
    </w:pPr>
    <w:r w:rsidRPr="00B23E61">
      <w:t>CH-</w:t>
    </w:r>
    <w:r>
      <w:t>9050 Appenzell</w:t>
    </w:r>
  </w:p>
  <w:p w14:paraId="595006D0" w14:textId="77777777" w:rsidR="00426555" w:rsidRPr="00B23E61" w:rsidRDefault="00426555" w:rsidP="00426555">
    <w:pPr>
      <w:pStyle w:val="Kopfzeile"/>
      <w:ind w:left="6804" w:right="-567"/>
    </w:pPr>
  </w:p>
  <w:p w14:paraId="6E2239D8" w14:textId="77777777" w:rsidR="00426555" w:rsidRPr="00B23E61" w:rsidRDefault="00426555" w:rsidP="00426555">
    <w:pPr>
      <w:pStyle w:val="Kopfzeile"/>
      <w:ind w:left="6804" w:right="-567"/>
    </w:pPr>
    <w:r w:rsidRPr="00B23E61">
      <w:t xml:space="preserve">T +41 (0)71 </w:t>
    </w:r>
    <w:r>
      <w:t>788 50 50</w:t>
    </w:r>
  </w:p>
  <w:p w14:paraId="3211FCF8" w14:textId="77777777" w:rsidR="00426555" w:rsidRPr="00B23E61" w:rsidRDefault="00426555" w:rsidP="00426555">
    <w:pPr>
      <w:pStyle w:val="Kopfzeile"/>
      <w:ind w:left="6804" w:right="-567"/>
    </w:pPr>
    <w:r>
      <w:t>appenzell@appenzellerbahnen.ch</w:t>
    </w:r>
  </w:p>
  <w:p w14:paraId="30433B2A" w14:textId="4E08DD7E" w:rsidR="007A5124" w:rsidRDefault="00426555" w:rsidP="00426555">
    <w:pPr>
      <w:pStyle w:val="Kopfzeile"/>
      <w:ind w:left="6804" w:right="-567"/>
    </w:pPr>
    <w:r>
      <w:t>www.</w:t>
    </w:r>
    <w:r w:rsidRPr="00B23E61">
      <w:t>appenzellerbahnen.ch</w:t>
    </w:r>
    <w:r w:rsidR="007A5124" w:rsidRPr="00672060">
      <w:rPr>
        <w:b/>
        <w:bCs/>
      </w:rPr>
      <w:drawing>
        <wp:anchor distT="0" distB="0" distL="114300" distR="114300" simplePos="0" relativeHeight="251687935" behindDoc="0" locked="0" layoutInCell="1" allowOverlap="1" wp14:anchorId="4A308110" wp14:editId="41D416A8">
          <wp:simplePos x="0" y="0"/>
          <wp:positionH relativeFrom="page">
            <wp:posOffset>702310</wp:posOffset>
          </wp:positionH>
          <wp:positionV relativeFrom="page">
            <wp:posOffset>648335</wp:posOffset>
          </wp:positionV>
          <wp:extent cx="2563200" cy="388800"/>
          <wp:effectExtent l="0" t="0" r="0" b="0"/>
          <wp:wrapNone/>
          <wp:docPr id="268" name="Grafik 2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Appenzellerbahn Logo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3200" cy="38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5484AF" w14:textId="77777777" w:rsidR="00CC7AEB" w:rsidRDefault="00CC7A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386D1" w14:textId="77777777" w:rsidR="007A5124" w:rsidRPr="00672060" w:rsidRDefault="007A5124" w:rsidP="00B93FE3">
    <w:pPr>
      <w:pStyle w:val="Kopfzeile"/>
      <w:ind w:left="6804" w:right="-567"/>
      <w:rPr>
        <w:b/>
        <w:bCs/>
      </w:rPr>
    </w:pPr>
    <w:r w:rsidRPr="00672060">
      <w:rPr>
        <w:b/>
        <w:bCs/>
      </w:rPr>
      <w:drawing>
        <wp:anchor distT="0" distB="0" distL="114300" distR="114300" simplePos="0" relativeHeight="251685887" behindDoc="0" locked="0" layoutInCell="1" allowOverlap="1" wp14:anchorId="00760EB1" wp14:editId="4C1E3FBE">
          <wp:simplePos x="0" y="0"/>
          <wp:positionH relativeFrom="page">
            <wp:posOffset>702310</wp:posOffset>
          </wp:positionH>
          <wp:positionV relativeFrom="page">
            <wp:posOffset>648335</wp:posOffset>
          </wp:positionV>
          <wp:extent cx="2563200" cy="388800"/>
          <wp:effectExtent l="0" t="0" r="0" b="0"/>
          <wp:wrapNone/>
          <wp:docPr id="269" name="Grafik 2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Appenzellerbahn Logo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3200" cy="38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2060">
      <w:rPr>
        <w:b/>
        <w:bCs/>
      </w:rPr>
      <w:t>Appenzeller Bahnen AG</w:t>
    </w:r>
  </w:p>
  <w:p w14:paraId="5367D771" w14:textId="388EC3E5" w:rsidR="00C83813" w:rsidRDefault="00B93FE3" w:rsidP="00B93FE3">
    <w:pPr>
      <w:pStyle w:val="Kopfzeile"/>
      <w:ind w:left="6804" w:right="-567"/>
    </w:pPr>
    <w:r>
      <w:t>Bahnhof Appenzell</w:t>
    </w:r>
  </w:p>
  <w:p w14:paraId="51C0E9E2" w14:textId="5EB131EC" w:rsidR="007A5124" w:rsidRPr="00B23E61" w:rsidRDefault="00B93FE3" w:rsidP="00B93FE3">
    <w:pPr>
      <w:pStyle w:val="Kopfzeile"/>
      <w:ind w:left="6804" w:right="-567"/>
    </w:pPr>
    <w:r>
      <w:t>Bahnhofplatz</w:t>
    </w:r>
  </w:p>
  <w:p w14:paraId="5FA3E624" w14:textId="673A58A7" w:rsidR="007A5124" w:rsidRPr="00B23E61" w:rsidRDefault="007A5124" w:rsidP="00B93FE3">
    <w:pPr>
      <w:pStyle w:val="Kopfzeile"/>
      <w:ind w:left="6804" w:right="-567"/>
    </w:pPr>
    <w:r w:rsidRPr="00B23E61">
      <w:t>CH-</w:t>
    </w:r>
    <w:r w:rsidR="00B93FE3">
      <w:t>9050 Appenzell</w:t>
    </w:r>
  </w:p>
  <w:p w14:paraId="2DC0DF5A" w14:textId="77777777" w:rsidR="007A5124" w:rsidRPr="00B23E61" w:rsidRDefault="007A5124" w:rsidP="00B93FE3">
    <w:pPr>
      <w:pStyle w:val="Kopfzeile"/>
      <w:ind w:left="6804" w:right="-567"/>
    </w:pPr>
  </w:p>
  <w:p w14:paraId="5B45453A" w14:textId="67C199DB" w:rsidR="007A5124" w:rsidRPr="00B23E61" w:rsidRDefault="007A5124" w:rsidP="00B93FE3">
    <w:pPr>
      <w:pStyle w:val="Kopfzeile"/>
      <w:ind w:left="6804" w:right="-567"/>
    </w:pPr>
    <w:r w:rsidRPr="00B23E61">
      <w:t xml:space="preserve">T +41 (0)71 </w:t>
    </w:r>
    <w:r w:rsidR="00B93FE3">
      <w:t>788 50 50</w:t>
    </w:r>
  </w:p>
  <w:p w14:paraId="0B7DB17E" w14:textId="2D077781" w:rsidR="007A5124" w:rsidRPr="00B23E61" w:rsidRDefault="00B93FE3" w:rsidP="00B93FE3">
    <w:pPr>
      <w:pStyle w:val="Kopfzeile"/>
      <w:ind w:left="6804" w:right="-567"/>
    </w:pPr>
    <w:r>
      <w:t>appenzell@appenzellerbahnen.ch</w:t>
    </w:r>
  </w:p>
  <w:p w14:paraId="700EE611" w14:textId="14C1581F" w:rsidR="007A5124" w:rsidRDefault="00B93FE3" w:rsidP="00B93FE3">
    <w:pPr>
      <w:pStyle w:val="Kopfzeile"/>
      <w:ind w:left="6804" w:right="-567"/>
    </w:pPr>
    <w:r>
      <w:t>www.</w:t>
    </w:r>
    <w:r w:rsidR="007A5124" w:rsidRPr="00B23E61">
      <w:t>appenzellerbahnen.ch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22F44"/>
    <w:multiLevelType w:val="hybridMultilevel"/>
    <w:tmpl w:val="B52270F2"/>
    <w:lvl w:ilvl="0" w:tplc="8B50FD3A">
      <w:start w:val="1"/>
      <w:numFmt w:val="bullet"/>
      <w:pStyle w:val="AufzhlungBeilagen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804FF"/>
    <w:multiLevelType w:val="multilevel"/>
    <w:tmpl w:val="087E26D4"/>
    <w:lvl w:ilvl="0">
      <w:start w:val="1"/>
      <w:numFmt w:val="decimal"/>
      <w:pStyle w:val="Traktandum-Titel"/>
      <w:lvlText w:val="%1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pStyle w:val="Traktandum-Text"/>
      <w:lvlText w:val="%1.%2"/>
      <w:lvlJc w:val="left"/>
      <w:pPr>
        <w:ind w:left="992" w:hanging="425"/>
      </w:pPr>
      <w:rPr>
        <w:rFonts w:hint="default"/>
      </w:rPr>
    </w:lvl>
    <w:lvl w:ilvl="2">
      <w:start w:val="1"/>
      <w:numFmt w:val="bullet"/>
      <w:lvlText w:val="‒"/>
      <w:lvlJc w:val="left"/>
      <w:pPr>
        <w:ind w:left="1134" w:hanging="142"/>
      </w:pPr>
      <w:rPr>
        <w:rFonts w:ascii="Arial" w:hAnsi="Arial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D4025A6"/>
    <w:multiLevelType w:val="multilevel"/>
    <w:tmpl w:val="694876D0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•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1F36D7"/>
    <w:multiLevelType w:val="multilevel"/>
    <w:tmpl w:val="8DD49606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161686DE"/>
    <w:lvl w:ilvl="0">
      <w:start w:val="1"/>
      <w:numFmt w:val="decimal"/>
      <w:pStyle w:val="berschrift1nummerier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rFonts w:hint="default"/>
      </w:r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06DE1"/>
    <w:multiLevelType w:val="multilevel"/>
    <w:tmpl w:val="5008D88C"/>
    <w:lvl w:ilvl="0">
      <w:start w:val="1"/>
      <w:numFmt w:val="bullet"/>
      <w:pStyle w:val="Aufzhlung1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573559">
    <w:abstractNumId w:val="9"/>
  </w:num>
  <w:num w:numId="2" w16cid:durableId="2001804836">
    <w:abstractNumId w:val="7"/>
  </w:num>
  <w:num w:numId="3" w16cid:durableId="897937617">
    <w:abstractNumId w:val="6"/>
  </w:num>
  <w:num w:numId="4" w16cid:durableId="121000730">
    <w:abstractNumId w:val="5"/>
  </w:num>
  <w:num w:numId="5" w16cid:durableId="468596039">
    <w:abstractNumId w:val="4"/>
  </w:num>
  <w:num w:numId="6" w16cid:durableId="1514760209">
    <w:abstractNumId w:val="8"/>
  </w:num>
  <w:num w:numId="7" w16cid:durableId="1655139672">
    <w:abstractNumId w:val="3"/>
  </w:num>
  <w:num w:numId="8" w16cid:durableId="1140415832">
    <w:abstractNumId w:val="2"/>
  </w:num>
  <w:num w:numId="9" w16cid:durableId="20207999">
    <w:abstractNumId w:val="1"/>
  </w:num>
  <w:num w:numId="10" w16cid:durableId="981080773">
    <w:abstractNumId w:val="0"/>
  </w:num>
  <w:num w:numId="11" w16cid:durableId="601455356">
    <w:abstractNumId w:val="24"/>
  </w:num>
  <w:num w:numId="12" w16cid:durableId="1228879008">
    <w:abstractNumId w:val="19"/>
  </w:num>
  <w:num w:numId="13" w16cid:durableId="1652326321">
    <w:abstractNumId w:val="16"/>
  </w:num>
  <w:num w:numId="14" w16cid:durableId="67653828">
    <w:abstractNumId w:val="26"/>
  </w:num>
  <w:num w:numId="15" w16cid:durableId="264463333">
    <w:abstractNumId w:val="25"/>
  </w:num>
  <w:num w:numId="16" w16cid:durableId="190724370">
    <w:abstractNumId w:val="11"/>
  </w:num>
  <w:num w:numId="17" w16cid:durableId="1760834552">
    <w:abstractNumId w:val="17"/>
  </w:num>
  <w:num w:numId="18" w16cid:durableId="117718699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59475306">
    <w:abstractNumId w:val="23"/>
  </w:num>
  <w:num w:numId="20" w16cid:durableId="1331760094">
    <w:abstractNumId w:val="14"/>
  </w:num>
  <w:num w:numId="21" w16cid:durableId="926186480">
    <w:abstractNumId w:val="21"/>
  </w:num>
  <w:num w:numId="22" w16cid:durableId="1515222058">
    <w:abstractNumId w:val="20"/>
  </w:num>
  <w:num w:numId="23" w16cid:durableId="100535567">
    <w:abstractNumId w:val="12"/>
  </w:num>
  <w:num w:numId="24" w16cid:durableId="1181091796">
    <w:abstractNumId w:val="18"/>
  </w:num>
  <w:num w:numId="25" w16cid:durableId="926693010">
    <w:abstractNumId w:val="22"/>
  </w:num>
  <w:num w:numId="26" w16cid:durableId="217715931">
    <w:abstractNumId w:val="10"/>
  </w:num>
  <w:num w:numId="27" w16cid:durableId="797722800">
    <w:abstractNumId w:val="13"/>
  </w:num>
  <w:num w:numId="28" w16cid:durableId="19836559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/Ey9h8KBjXBCJfh1kSl4W6jtVde8NfXodfe42GaDgGbVHaFPvFAs3hsOY7VuIEViu+/RXjwg0ZRYBJx3P3eiKw==" w:salt="AM2qAcwv92I4Cqnx1R3oNg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FE3"/>
    <w:rsid w:val="000012D7"/>
    <w:rsid w:val="00001C75"/>
    <w:rsid w:val="00002978"/>
    <w:rsid w:val="000035EA"/>
    <w:rsid w:val="00003C81"/>
    <w:rsid w:val="0001010F"/>
    <w:rsid w:val="000266B7"/>
    <w:rsid w:val="00032B92"/>
    <w:rsid w:val="000409C8"/>
    <w:rsid w:val="00041700"/>
    <w:rsid w:val="0004411D"/>
    <w:rsid w:val="00044C66"/>
    <w:rsid w:val="00061FB3"/>
    <w:rsid w:val="00063BC2"/>
    <w:rsid w:val="000701F1"/>
    <w:rsid w:val="00071780"/>
    <w:rsid w:val="000727A8"/>
    <w:rsid w:val="00074975"/>
    <w:rsid w:val="000779E5"/>
    <w:rsid w:val="00082E7E"/>
    <w:rsid w:val="00085B8B"/>
    <w:rsid w:val="00086598"/>
    <w:rsid w:val="00096E8E"/>
    <w:rsid w:val="000B595D"/>
    <w:rsid w:val="000C49C1"/>
    <w:rsid w:val="000D1743"/>
    <w:rsid w:val="000D6330"/>
    <w:rsid w:val="000E756F"/>
    <w:rsid w:val="0010021F"/>
    <w:rsid w:val="00102345"/>
    <w:rsid w:val="00106688"/>
    <w:rsid w:val="00107F09"/>
    <w:rsid w:val="00112B2A"/>
    <w:rsid w:val="001134C7"/>
    <w:rsid w:val="00113CB8"/>
    <w:rsid w:val="0012151C"/>
    <w:rsid w:val="001247CA"/>
    <w:rsid w:val="001311A5"/>
    <w:rsid w:val="001375AB"/>
    <w:rsid w:val="00144122"/>
    <w:rsid w:val="0014480E"/>
    <w:rsid w:val="00154677"/>
    <w:rsid w:val="001548DC"/>
    <w:rsid w:val="001654E8"/>
    <w:rsid w:val="00167916"/>
    <w:rsid w:val="00174073"/>
    <w:rsid w:val="00187B71"/>
    <w:rsid w:val="00191ED7"/>
    <w:rsid w:val="00191FB1"/>
    <w:rsid w:val="00192768"/>
    <w:rsid w:val="00194143"/>
    <w:rsid w:val="00196761"/>
    <w:rsid w:val="001A00C4"/>
    <w:rsid w:val="001A3937"/>
    <w:rsid w:val="001C379B"/>
    <w:rsid w:val="001D1662"/>
    <w:rsid w:val="001E1281"/>
    <w:rsid w:val="001F4A7E"/>
    <w:rsid w:val="001F4B8C"/>
    <w:rsid w:val="001F784B"/>
    <w:rsid w:val="00201825"/>
    <w:rsid w:val="00205D52"/>
    <w:rsid w:val="00207CF4"/>
    <w:rsid w:val="0022685B"/>
    <w:rsid w:val="0023205B"/>
    <w:rsid w:val="00242221"/>
    <w:rsid w:val="00252D4E"/>
    <w:rsid w:val="00254551"/>
    <w:rsid w:val="0025644A"/>
    <w:rsid w:val="0026176E"/>
    <w:rsid w:val="00265C3A"/>
    <w:rsid w:val="00265DB8"/>
    <w:rsid w:val="00267F71"/>
    <w:rsid w:val="002864CE"/>
    <w:rsid w:val="00286742"/>
    <w:rsid w:val="00290E37"/>
    <w:rsid w:val="002958BC"/>
    <w:rsid w:val="002C3713"/>
    <w:rsid w:val="002C3D4E"/>
    <w:rsid w:val="002C475F"/>
    <w:rsid w:val="002D38AE"/>
    <w:rsid w:val="002D41C5"/>
    <w:rsid w:val="002E4A9B"/>
    <w:rsid w:val="002F06AA"/>
    <w:rsid w:val="002F13D1"/>
    <w:rsid w:val="002F68A2"/>
    <w:rsid w:val="00301D05"/>
    <w:rsid w:val="0030245A"/>
    <w:rsid w:val="00304048"/>
    <w:rsid w:val="0032330D"/>
    <w:rsid w:val="003320B2"/>
    <w:rsid w:val="00333A1B"/>
    <w:rsid w:val="003449AE"/>
    <w:rsid w:val="00345E62"/>
    <w:rsid w:val="0034686C"/>
    <w:rsid w:val="003514EE"/>
    <w:rsid w:val="00354B9F"/>
    <w:rsid w:val="00361012"/>
    <w:rsid w:val="00363671"/>
    <w:rsid w:val="00364EE3"/>
    <w:rsid w:val="003734D9"/>
    <w:rsid w:val="00375657"/>
    <w:rsid w:val="003757E4"/>
    <w:rsid w:val="00375834"/>
    <w:rsid w:val="003A4138"/>
    <w:rsid w:val="003A634D"/>
    <w:rsid w:val="003C60C6"/>
    <w:rsid w:val="003C6CC1"/>
    <w:rsid w:val="003D0FAA"/>
    <w:rsid w:val="003D4BB9"/>
    <w:rsid w:val="003E0546"/>
    <w:rsid w:val="003E24A3"/>
    <w:rsid w:val="003F1A56"/>
    <w:rsid w:val="003F3CDE"/>
    <w:rsid w:val="003F616B"/>
    <w:rsid w:val="00420190"/>
    <w:rsid w:val="00426555"/>
    <w:rsid w:val="004422A3"/>
    <w:rsid w:val="00451E20"/>
    <w:rsid w:val="00452D49"/>
    <w:rsid w:val="004553D5"/>
    <w:rsid w:val="0046243E"/>
    <w:rsid w:val="00462AD5"/>
    <w:rsid w:val="00462F4A"/>
    <w:rsid w:val="00464F3F"/>
    <w:rsid w:val="00475D3A"/>
    <w:rsid w:val="0048483C"/>
    <w:rsid w:val="00486DBB"/>
    <w:rsid w:val="00494FD7"/>
    <w:rsid w:val="004A039B"/>
    <w:rsid w:val="004A2C14"/>
    <w:rsid w:val="004B0FDB"/>
    <w:rsid w:val="004C1329"/>
    <w:rsid w:val="004C3880"/>
    <w:rsid w:val="004C4537"/>
    <w:rsid w:val="004D0F2F"/>
    <w:rsid w:val="004D0F4C"/>
    <w:rsid w:val="004D179F"/>
    <w:rsid w:val="004D3830"/>
    <w:rsid w:val="004D5B31"/>
    <w:rsid w:val="004D5FA8"/>
    <w:rsid w:val="004D603B"/>
    <w:rsid w:val="004F3C3B"/>
    <w:rsid w:val="00500294"/>
    <w:rsid w:val="00526C93"/>
    <w:rsid w:val="00535EA2"/>
    <w:rsid w:val="00537410"/>
    <w:rsid w:val="00540D54"/>
    <w:rsid w:val="00543066"/>
    <w:rsid w:val="00547EAD"/>
    <w:rsid w:val="00550787"/>
    <w:rsid w:val="005826AC"/>
    <w:rsid w:val="00591832"/>
    <w:rsid w:val="00592841"/>
    <w:rsid w:val="005A1A13"/>
    <w:rsid w:val="005A2E84"/>
    <w:rsid w:val="005B4DEC"/>
    <w:rsid w:val="005B6FD0"/>
    <w:rsid w:val="005B74EE"/>
    <w:rsid w:val="005C2594"/>
    <w:rsid w:val="005C5AD7"/>
    <w:rsid w:val="005C6148"/>
    <w:rsid w:val="005F1DA2"/>
    <w:rsid w:val="005F254A"/>
    <w:rsid w:val="005F2DDE"/>
    <w:rsid w:val="006044D5"/>
    <w:rsid w:val="00622FDC"/>
    <w:rsid w:val="00624C20"/>
    <w:rsid w:val="00625020"/>
    <w:rsid w:val="00642F26"/>
    <w:rsid w:val="006471E1"/>
    <w:rsid w:val="00647243"/>
    <w:rsid w:val="00647AB1"/>
    <w:rsid w:val="0065274C"/>
    <w:rsid w:val="00652D53"/>
    <w:rsid w:val="006563AB"/>
    <w:rsid w:val="00660B07"/>
    <w:rsid w:val="00667001"/>
    <w:rsid w:val="00671681"/>
    <w:rsid w:val="00672060"/>
    <w:rsid w:val="006814C1"/>
    <w:rsid w:val="00686D14"/>
    <w:rsid w:val="00687ED7"/>
    <w:rsid w:val="00697BA4"/>
    <w:rsid w:val="006A220E"/>
    <w:rsid w:val="006B2B47"/>
    <w:rsid w:val="006C144C"/>
    <w:rsid w:val="006E0F4E"/>
    <w:rsid w:val="006E33C4"/>
    <w:rsid w:val="006F0345"/>
    <w:rsid w:val="006F0469"/>
    <w:rsid w:val="00701577"/>
    <w:rsid w:val="007040B6"/>
    <w:rsid w:val="00705076"/>
    <w:rsid w:val="00711147"/>
    <w:rsid w:val="00712984"/>
    <w:rsid w:val="00712AC5"/>
    <w:rsid w:val="00715FF7"/>
    <w:rsid w:val="0072603B"/>
    <w:rsid w:val="007277E3"/>
    <w:rsid w:val="00731A17"/>
    <w:rsid w:val="00734458"/>
    <w:rsid w:val="007419CF"/>
    <w:rsid w:val="0074487E"/>
    <w:rsid w:val="00746273"/>
    <w:rsid w:val="007527E6"/>
    <w:rsid w:val="00763DEF"/>
    <w:rsid w:val="00774E70"/>
    <w:rsid w:val="007849AF"/>
    <w:rsid w:val="00796683"/>
    <w:rsid w:val="00796CEE"/>
    <w:rsid w:val="007A5124"/>
    <w:rsid w:val="007B3EE0"/>
    <w:rsid w:val="007B7558"/>
    <w:rsid w:val="007C0B2A"/>
    <w:rsid w:val="007C3E01"/>
    <w:rsid w:val="007D207A"/>
    <w:rsid w:val="007E0460"/>
    <w:rsid w:val="007F3C5B"/>
    <w:rsid w:val="008052C8"/>
    <w:rsid w:val="00807B21"/>
    <w:rsid w:val="008101E6"/>
    <w:rsid w:val="00820867"/>
    <w:rsid w:val="008216AA"/>
    <w:rsid w:val="00831423"/>
    <w:rsid w:val="00841B44"/>
    <w:rsid w:val="008455B0"/>
    <w:rsid w:val="00857D8A"/>
    <w:rsid w:val="00870017"/>
    <w:rsid w:val="00883CC4"/>
    <w:rsid w:val="00893002"/>
    <w:rsid w:val="008B11E9"/>
    <w:rsid w:val="008C2E59"/>
    <w:rsid w:val="008E1CFB"/>
    <w:rsid w:val="009152E5"/>
    <w:rsid w:val="00923630"/>
    <w:rsid w:val="0093619F"/>
    <w:rsid w:val="009413B4"/>
    <w:rsid w:val="009427E5"/>
    <w:rsid w:val="009454B7"/>
    <w:rsid w:val="0095540F"/>
    <w:rsid w:val="009560AD"/>
    <w:rsid w:val="009573D8"/>
    <w:rsid w:val="009613D8"/>
    <w:rsid w:val="0096157D"/>
    <w:rsid w:val="00961AC4"/>
    <w:rsid w:val="009629A6"/>
    <w:rsid w:val="00972D14"/>
    <w:rsid w:val="00974275"/>
    <w:rsid w:val="0097550B"/>
    <w:rsid w:val="009804FC"/>
    <w:rsid w:val="00993F1F"/>
    <w:rsid w:val="0099522F"/>
    <w:rsid w:val="00995CBA"/>
    <w:rsid w:val="0099678C"/>
    <w:rsid w:val="009A0352"/>
    <w:rsid w:val="009B0C96"/>
    <w:rsid w:val="009B211A"/>
    <w:rsid w:val="009C222B"/>
    <w:rsid w:val="009C67A8"/>
    <w:rsid w:val="009D201B"/>
    <w:rsid w:val="009D5D9C"/>
    <w:rsid w:val="009E0F7A"/>
    <w:rsid w:val="009E2171"/>
    <w:rsid w:val="00A06F53"/>
    <w:rsid w:val="00A16CD4"/>
    <w:rsid w:val="00A20618"/>
    <w:rsid w:val="00A42A8F"/>
    <w:rsid w:val="00A5451D"/>
    <w:rsid w:val="00A5580B"/>
    <w:rsid w:val="00A56C78"/>
    <w:rsid w:val="00A57815"/>
    <w:rsid w:val="00A62F82"/>
    <w:rsid w:val="00A70CDC"/>
    <w:rsid w:val="00A7133D"/>
    <w:rsid w:val="00A95817"/>
    <w:rsid w:val="00A9720F"/>
    <w:rsid w:val="00AA53DC"/>
    <w:rsid w:val="00AC035D"/>
    <w:rsid w:val="00AC2D5B"/>
    <w:rsid w:val="00AD2E37"/>
    <w:rsid w:val="00AD36B2"/>
    <w:rsid w:val="00AE13AE"/>
    <w:rsid w:val="00AF014B"/>
    <w:rsid w:val="00AF47AE"/>
    <w:rsid w:val="00AF68B1"/>
    <w:rsid w:val="00AF7CA8"/>
    <w:rsid w:val="00B11A9B"/>
    <w:rsid w:val="00B23E61"/>
    <w:rsid w:val="00B30CB9"/>
    <w:rsid w:val="00B32ABB"/>
    <w:rsid w:val="00B4152D"/>
    <w:rsid w:val="00B41EB1"/>
    <w:rsid w:val="00B41FD3"/>
    <w:rsid w:val="00B426D3"/>
    <w:rsid w:val="00B431DE"/>
    <w:rsid w:val="00B5113A"/>
    <w:rsid w:val="00B70D03"/>
    <w:rsid w:val="00B803E7"/>
    <w:rsid w:val="00B8135F"/>
    <w:rsid w:val="00B82E14"/>
    <w:rsid w:val="00B93FE3"/>
    <w:rsid w:val="00BA4DDE"/>
    <w:rsid w:val="00BA7342"/>
    <w:rsid w:val="00BB6F0F"/>
    <w:rsid w:val="00BC655F"/>
    <w:rsid w:val="00BC7F8A"/>
    <w:rsid w:val="00BD24C9"/>
    <w:rsid w:val="00BD25C2"/>
    <w:rsid w:val="00BE10C8"/>
    <w:rsid w:val="00BE1E62"/>
    <w:rsid w:val="00BE6B3E"/>
    <w:rsid w:val="00BF7052"/>
    <w:rsid w:val="00C05FAB"/>
    <w:rsid w:val="00C3197D"/>
    <w:rsid w:val="00C35AD7"/>
    <w:rsid w:val="00C3674D"/>
    <w:rsid w:val="00C44243"/>
    <w:rsid w:val="00C51D2F"/>
    <w:rsid w:val="00C67249"/>
    <w:rsid w:val="00C834E5"/>
    <w:rsid w:val="00C83813"/>
    <w:rsid w:val="00C84499"/>
    <w:rsid w:val="00C87568"/>
    <w:rsid w:val="00C91D47"/>
    <w:rsid w:val="00CA348A"/>
    <w:rsid w:val="00CB2CE6"/>
    <w:rsid w:val="00CB63A7"/>
    <w:rsid w:val="00CC7AEB"/>
    <w:rsid w:val="00CD4D30"/>
    <w:rsid w:val="00CE2D27"/>
    <w:rsid w:val="00CE77E9"/>
    <w:rsid w:val="00CF08BB"/>
    <w:rsid w:val="00D203BA"/>
    <w:rsid w:val="00D2307B"/>
    <w:rsid w:val="00D27D8F"/>
    <w:rsid w:val="00D30E68"/>
    <w:rsid w:val="00D3150F"/>
    <w:rsid w:val="00D349C4"/>
    <w:rsid w:val="00D617FF"/>
    <w:rsid w:val="00D61996"/>
    <w:rsid w:val="00D62F2C"/>
    <w:rsid w:val="00D67445"/>
    <w:rsid w:val="00D85BF1"/>
    <w:rsid w:val="00D9415C"/>
    <w:rsid w:val="00D9638C"/>
    <w:rsid w:val="00DA469E"/>
    <w:rsid w:val="00DB7675"/>
    <w:rsid w:val="00DC00EE"/>
    <w:rsid w:val="00DC1EFD"/>
    <w:rsid w:val="00DC2C10"/>
    <w:rsid w:val="00DC670F"/>
    <w:rsid w:val="00DE27E7"/>
    <w:rsid w:val="00DE76DD"/>
    <w:rsid w:val="00E01207"/>
    <w:rsid w:val="00E25DCD"/>
    <w:rsid w:val="00E269E1"/>
    <w:rsid w:val="00E34DDD"/>
    <w:rsid w:val="00E435BA"/>
    <w:rsid w:val="00E45F13"/>
    <w:rsid w:val="00E510BC"/>
    <w:rsid w:val="00E52BA4"/>
    <w:rsid w:val="00E577BF"/>
    <w:rsid w:val="00E61256"/>
    <w:rsid w:val="00E73CB2"/>
    <w:rsid w:val="00E839BA"/>
    <w:rsid w:val="00E8428A"/>
    <w:rsid w:val="00E94FF4"/>
    <w:rsid w:val="00EA521E"/>
    <w:rsid w:val="00EA59B8"/>
    <w:rsid w:val="00EB2C24"/>
    <w:rsid w:val="00EC2DF9"/>
    <w:rsid w:val="00EC50B9"/>
    <w:rsid w:val="00ED13B6"/>
    <w:rsid w:val="00ED15F0"/>
    <w:rsid w:val="00EE6E36"/>
    <w:rsid w:val="00EF5786"/>
    <w:rsid w:val="00F016BC"/>
    <w:rsid w:val="00F0660B"/>
    <w:rsid w:val="00F123AE"/>
    <w:rsid w:val="00F144FD"/>
    <w:rsid w:val="00F16C91"/>
    <w:rsid w:val="00F21C3A"/>
    <w:rsid w:val="00F24DDE"/>
    <w:rsid w:val="00F32B93"/>
    <w:rsid w:val="00F41DBF"/>
    <w:rsid w:val="00F43832"/>
    <w:rsid w:val="00F51B83"/>
    <w:rsid w:val="00F51FF8"/>
    <w:rsid w:val="00F5551A"/>
    <w:rsid w:val="00F73331"/>
    <w:rsid w:val="00F77E3F"/>
    <w:rsid w:val="00F87174"/>
    <w:rsid w:val="00F91D37"/>
    <w:rsid w:val="00F9610D"/>
    <w:rsid w:val="00FB657F"/>
    <w:rsid w:val="00FB7838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423A1FC"/>
  <w15:docId w15:val="{9EA4D397-229B-48DE-B8C2-34827B95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6555"/>
    <w:pPr>
      <w:spacing w:after="0" w:line="264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93F1F"/>
    <w:pPr>
      <w:spacing w:before="420" w:after="420"/>
      <w:contextualSpacing/>
      <w:outlineLvl w:val="0"/>
    </w:pPr>
    <w:rPr>
      <w:b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4D30"/>
    <w:pPr>
      <w:keepNext/>
      <w:keepLines/>
      <w:spacing w:before="18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62AD5"/>
    <w:pPr>
      <w:keepNext/>
      <w:keepLines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B426D3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rsid w:val="00F51FF8"/>
    <w:pPr>
      <w:tabs>
        <w:tab w:val="center" w:pos="4536"/>
      </w:tabs>
      <w:spacing w:line="230" w:lineRule="atLeast"/>
      <w:ind w:left="7153" w:right="-568"/>
    </w:pPr>
    <w:rPr>
      <w:noProof/>
      <w:sz w:val="18"/>
      <w:szCs w:val="18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F51FF8"/>
    <w:rPr>
      <w:noProof/>
      <w:sz w:val="18"/>
      <w:szCs w:val="18"/>
      <w:lang w:eastAsia="de-CH"/>
    </w:rPr>
  </w:style>
  <w:style w:type="paragraph" w:styleId="Fuzeile">
    <w:name w:val="footer"/>
    <w:basedOn w:val="Standard"/>
    <w:link w:val="FuzeileZchn"/>
    <w:uiPriority w:val="80"/>
    <w:rsid w:val="00F51FF8"/>
    <w:pPr>
      <w:tabs>
        <w:tab w:val="center" w:pos="4536"/>
      </w:tabs>
      <w:spacing w:line="240" w:lineRule="auto"/>
    </w:pPr>
    <w:rPr>
      <w:noProof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F51FF8"/>
    <w:rPr>
      <w:noProof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93F1F"/>
    <w:rPr>
      <w:b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D4D30"/>
    <w:rPr>
      <w:rFonts w:asciiTheme="majorHAnsi" w:eastAsiaTheme="majorEastAsia" w:hAnsiTheme="majorHAnsi" w:cstheme="majorBidi"/>
      <w:b/>
      <w:bCs/>
      <w:szCs w:val="26"/>
    </w:rPr>
  </w:style>
  <w:style w:type="paragraph" w:styleId="Titel">
    <w:name w:val="Title"/>
    <w:basedOn w:val="Standard"/>
    <w:next w:val="Standard"/>
    <w:link w:val="TitelZchn"/>
    <w:uiPriority w:val="11"/>
    <w:rsid w:val="00BD24C9"/>
    <w:pPr>
      <w:spacing w:before="2524" w:line="240" w:lineRule="auto"/>
      <w:contextualSpacing/>
    </w:pPr>
    <w:rPr>
      <w:rFonts w:asciiTheme="majorHAnsi" w:eastAsiaTheme="majorEastAsia" w:hAnsiTheme="majorHAnsi" w:cstheme="majorBidi"/>
      <w:b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BD24C9"/>
    <w:rPr>
      <w:rFonts w:asciiTheme="majorHAnsi" w:eastAsiaTheme="majorEastAsia" w:hAnsiTheme="majorHAnsi" w:cstheme="majorBidi"/>
      <w:b/>
      <w:kern w:val="28"/>
      <w:sz w:val="48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4553D5"/>
    <w:pPr>
      <w:spacing w:after="528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D203BA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462AD5"/>
    <w:rPr>
      <w:rFonts w:asciiTheme="majorHAnsi" w:eastAsiaTheme="majorEastAsia" w:hAnsiTheme="majorHAnsi" w:cstheme="majorBidi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203BA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03BA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BB6F0F"/>
    <w:pPr>
      <w:numPr>
        <w:numId w:val="19"/>
      </w:numPr>
      <w:ind w:left="182" w:hanging="182"/>
    </w:pPr>
  </w:style>
  <w:style w:type="paragraph" w:customStyle="1" w:styleId="Traktandum-Text">
    <w:name w:val="Traktandum-Text"/>
    <w:basedOn w:val="Aufzhlung1"/>
    <w:uiPriority w:val="18"/>
    <w:unhideWhenUsed/>
    <w:rsid w:val="001548DC"/>
    <w:pPr>
      <w:numPr>
        <w:ilvl w:val="1"/>
        <w:numId w:val="16"/>
      </w:numPr>
      <w:tabs>
        <w:tab w:val="left" w:pos="7938"/>
      </w:tabs>
      <w:spacing w:line="216" w:lineRule="atLeast"/>
      <w:ind w:right="851" w:hanging="566"/>
    </w:pPr>
    <w:rPr>
      <w:sz w:val="18"/>
    </w:r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697BA4"/>
    <w:pPr>
      <w:numPr>
        <w:numId w:val="16"/>
      </w:numPr>
      <w:tabs>
        <w:tab w:val="left" w:pos="7938"/>
      </w:tabs>
      <w:spacing w:before="160"/>
    </w:pPr>
    <w:rPr>
      <w:rFonts w:asciiTheme="majorHAnsi" w:hAnsiTheme="majorHAnsi"/>
      <w:b/>
      <w:bCs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rsid w:val="00E839BA"/>
    <w:pPr>
      <w:numPr>
        <w:ilvl w:val="1"/>
      </w:numPr>
    </w:pPr>
    <w:rPr>
      <w:rFonts w:eastAsiaTheme="minorEastAsia"/>
      <w:color w:val="010101" w:themeColor="tex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A06F53"/>
    <w:rPr>
      <w:rFonts w:eastAsiaTheme="minorEastAsia"/>
      <w:color w:val="010101" w:themeColor="text1"/>
    </w:rPr>
  </w:style>
  <w:style w:type="paragraph" w:styleId="Datum">
    <w:name w:val="Date"/>
    <w:basedOn w:val="Standard"/>
    <w:next w:val="Standard"/>
    <w:link w:val="DatumZchn"/>
    <w:uiPriority w:val="15"/>
    <w:semiHidden/>
    <w:rsid w:val="00D67445"/>
    <w:pPr>
      <w:spacing w:before="480" w:after="72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D203BA"/>
  </w:style>
  <w:style w:type="paragraph" w:styleId="Funotentext">
    <w:name w:val="footnote text"/>
    <w:basedOn w:val="Standard"/>
    <w:link w:val="FunotentextZchn"/>
    <w:uiPriority w:val="99"/>
    <w:semiHidden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BB6F0F"/>
    <w:pPr>
      <w:numPr>
        <w:ilvl w:val="1"/>
        <w:numId w:val="27"/>
      </w:numPr>
      <w:ind w:left="350" w:hanging="168"/>
    </w:pPr>
  </w:style>
  <w:style w:type="paragraph" w:customStyle="1" w:styleId="Aufzhlung3">
    <w:name w:val="Aufzählung 3"/>
    <w:basedOn w:val="Aufzhlung1"/>
    <w:uiPriority w:val="2"/>
    <w:semiHidden/>
    <w:rsid w:val="00BB6F0F"/>
    <w:pPr>
      <w:numPr>
        <w:ilvl w:val="2"/>
        <w:numId w:val="28"/>
      </w:numPr>
      <w:ind w:left="504" w:hanging="154"/>
    </w:pPr>
  </w:style>
  <w:style w:type="paragraph" w:styleId="Beschriftung">
    <w:name w:val="caption"/>
    <w:basedOn w:val="Standard"/>
    <w:next w:val="Standard"/>
    <w:uiPriority w:val="35"/>
    <w:rsid w:val="002F68A2"/>
    <w:pPr>
      <w:spacing w:before="120" w:after="24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berschrift1nummeriert">
    <w:name w:val="Überschrift 1 nummeriert"/>
    <w:basedOn w:val="berschrift1"/>
    <w:next w:val="Standardeingezogen"/>
    <w:uiPriority w:val="10"/>
    <w:qFormat/>
    <w:rsid w:val="001247CA"/>
    <w:pPr>
      <w:numPr>
        <w:numId w:val="24"/>
      </w:numPr>
      <w:spacing w:after="360" w:line="360" w:lineRule="atLeast"/>
      <w:ind w:left="709" w:hanging="709"/>
    </w:pPr>
  </w:style>
  <w:style w:type="paragraph" w:customStyle="1" w:styleId="berschrift2nummeriert">
    <w:name w:val="Überschrift 2 nummeriert"/>
    <w:basedOn w:val="berschrift2"/>
    <w:next w:val="Standardeingezogen"/>
    <w:uiPriority w:val="10"/>
    <w:qFormat/>
    <w:rsid w:val="00A42A8F"/>
    <w:pPr>
      <w:numPr>
        <w:ilvl w:val="1"/>
        <w:numId w:val="24"/>
      </w:numPr>
      <w:ind w:left="709" w:hanging="709"/>
    </w:pPr>
    <w:rPr>
      <w:szCs w:val="22"/>
    </w:rPr>
  </w:style>
  <w:style w:type="paragraph" w:customStyle="1" w:styleId="berschrift3nummeriert">
    <w:name w:val="Überschrift 3 nummeriert"/>
    <w:basedOn w:val="berschrift3"/>
    <w:next w:val="Standardeingezogen"/>
    <w:uiPriority w:val="10"/>
    <w:qFormat/>
    <w:rsid w:val="003F3CDE"/>
    <w:pPr>
      <w:numPr>
        <w:ilvl w:val="2"/>
        <w:numId w:val="24"/>
      </w:numPr>
      <w:tabs>
        <w:tab w:val="left" w:pos="851"/>
      </w:tabs>
      <w:ind w:left="709" w:hanging="709"/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87568"/>
    <w:pPr>
      <w:tabs>
        <w:tab w:val="right" w:leader="dot" w:pos="9071"/>
      </w:tabs>
      <w:spacing w:before="264" w:line="320" w:lineRule="atLeast"/>
      <w:ind w:left="709" w:hanging="709"/>
    </w:pPr>
    <w:rPr>
      <w:b/>
      <w:bCs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C87568"/>
    <w:pPr>
      <w:tabs>
        <w:tab w:val="right" w:leader="dot" w:pos="9071"/>
      </w:tabs>
      <w:spacing w:line="320" w:lineRule="atLeast"/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semiHidden/>
    <w:rsid w:val="00C87568"/>
    <w:pPr>
      <w:tabs>
        <w:tab w:val="right" w:leader="dot" w:pos="9071"/>
      </w:tabs>
      <w:spacing w:line="320" w:lineRule="atLeast"/>
      <w:ind w:left="1418" w:hanging="709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84"/>
    <w:semiHidden/>
    <w:qFormat/>
    <w:rsid w:val="00E52BA4"/>
    <w:pPr>
      <w:pBdr>
        <w:bottom w:val="single" w:sz="2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9804FC"/>
    <w:pPr>
      <w:numPr>
        <w:ilvl w:val="7"/>
        <w:numId w:val="24"/>
      </w:numPr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8"/>
      </w:numPr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PlatzhaltervorEmpfngeradresse">
    <w:name w:val="Platzhalter vor Empfängeradresse"/>
    <w:basedOn w:val="Standard"/>
    <w:next w:val="Standard"/>
    <w:uiPriority w:val="99"/>
    <w:semiHidden/>
    <w:qFormat/>
    <w:rsid w:val="00082E7E"/>
    <w:pPr>
      <w:spacing w:after="140"/>
    </w:pPr>
  </w:style>
  <w:style w:type="paragraph" w:customStyle="1" w:styleId="Dokument-Informationen">
    <w:name w:val="Dokument-Informationen"/>
    <w:basedOn w:val="Standard"/>
    <w:uiPriority w:val="16"/>
    <w:rsid w:val="00254551"/>
    <w:pPr>
      <w:spacing w:line="260" w:lineRule="atLeast"/>
    </w:pPr>
    <w:rPr>
      <w:sz w:val="18"/>
      <w:szCs w:val="18"/>
      <w:lang w:val="en-GB"/>
    </w:rPr>
  </w:style>
  <w:style w:type="paragraph" w:customStyle="1" w:styleId="Tabellen-Text">
    <w:name w:val="Tabellen-Text"/>
    <w:basedOn w:val="Standard"/>
    <w:uiPriority w:val="19"/>
    <w:qFormat/>
    <w:rsid w:val="00462AD5"/>
    <w:pPr>
      <w:spacing w:line="216" w:lineRule="atLeast"/>
    </w:pPr>
    <w:rPr>
      <w:sz w:val="18"/>
      <w:szCs w:val="18"/>
    </w:rPr>
  </w:style>
  <w:style w:type="character" w:styleId="Fett">
    <w:name w:val="Strong"/>
    <w:basedOn w:val="Absatz-Standardschriftart"/>
    <w:uiPriority w:val="1"/>
    <w:semiHidden/>
    <w:qFormat/>
    <w:rsid w:val="00061FB3"/>
    <w:rPr>
      <w:b/>
      <w:bCs/>
    </w:rPr>
  </w:style>
  <w:style w:type="paragraph" w:customStyle="1" w:styleId="PlatzhalternachDokument-Informationen">
    <w:name w:val="Platzhalter nach Dokument-Informationen"/>
    <w:basedOn w:val="Standard"/>
    <w:next w:val="Standard"/>
    <w:uiPriority w:val="99"/>
    <w:semiHidden/>
    <w:qFormat/>
    <w:rsid w:val="004D5FA8"/>
    <w:pPr>
      <w:spacing w:after="980"/>
    </w:pPr>
  </w:style>
  <w:style w:type="table" w:customStyle="1" w:styleId="ABTabelle1">
    <w:name w:val="AB: Tabelle 1"/>
    <w:basedOn w:val="NormaleTabelle"/>
    <w:uiPriority w:val="99"/>
    <w:rsid w:val="00CD4D30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119" w:type="dxa"/>
        <w:left w:w="0" w:type="dxa"/>
        <w:bottom w:w="125" w:type="dxa"/>
        <w:right w:w="28" w:type="dxa"/>
      </w:tblCellMar>
    </w:tblPr>
  </w:style>
  <w:style w:type="paragraph" w:customStyle="1" w:styleId="Standardeingezogen">
    <w:name w:val="Standard eingezogen"/>
    <w:basedOn w:val="Standard"/>
    <w:qFormat/>
    <w:rsid w:val="00993F1F"/>
    <w:pPr>
      <w:ind w:left="709"/>
    </w:pPr>
  </w:style>
  <w:style w:type="character" w:styleId="Platzhaltertext">
    <w:name w:val="Placeholder Text"/>
    <w:basedOn w:val="Absatz-Standardschriftart"/>
    <w:uiPriority w:val="99"/>
    <w:semiHidden/>
    <w:rsid w:val="00BB6F0F"/>
    <w:rPr>
      <w:color w:val="808080"/>
    </w:rPr>
  </w:style>
  <w:style w:type="paragraph" w:customStyle="1" w:styleId="AufzhlungBeilagen">
    <w:name w:val="Aufzählung Beilagen"/>
    <w:basedOn w:val="Tabellen-Text"/>
    <w:uiPriority w:val="2"/>
    <w:rsid w:val="00BB6F0F"/>
    <w:pPr>
      <w:numPr>
        <w:numId w:val="26"/>
      </w:numPr>
      <w:ind w:left="142" w:hanging="142"/>
    </w:pPr>
  </w:style>
  <w:style w:type="paragraph" w:customStyle="1" w:styleId="Standard9pt">
    <w:name w:val="Standard 9pt"/>
    <w:basedOn w:val="Standard"/>
    <w:semiHidden/>
    <w:qFormat/>
    <w:rsid w:val="000012D7"/>
    <w:pPr>
      <w:spacing w:line="260" w:lineRule="atLeast"/>
    </w:pPr>
    <w:rPr>
      <w:sz w:val="18"/>
      <w:szCs w:val="18"/>
    </w:rPr>
  </w:style>
  <w:style w:type="table" w:customStyle="1" w:styleId="ABTabellefrAuftragBestellung">
    <w:name w:val="AB: Tabelle für Auftrag/Bestellung"/>
    <w:basedOn w:val="NormaleTabelle"/>
    <w:uiPriority w:val="99"/>
    <w:rsid w:val="001311A5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V w:val="single" w:sz="4" w:space="0" w:color="auto"/>
      </w:tblBorders>
      <w:tblCellMar>
        <w:top w:w="113" w:type="dxa"/>
        <w:left w:w="142" w:type="dxa"/>
        <w:bottom w:w="113" w:type="dxa"/>
        <w:right w:w="142" w:type="dxa"/>
      </w:tblCellMar>
    </w:tblPr>
    <w:tblStylePr w:type="fir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auto"/>
          <w:left w:val="nil"/>
          <w:bottom w:val="doub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42655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65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265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265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65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6555"/>
    <w:rPr>
      <w:b/>
      <w:bCs/>
      <w:sz w:val="20"/>
      <w:szCs w:val="20"/>
    </w:rPr>
  </w:style>
  <w:style w:type="character" w:styleId="Erwhnung">
    <w:name w:val="Mention"/>
    <w:basedOn w:val="Absatz-Standardschriftart"/>
    <w:uiPriority w:val="99"/>
    <w:unhideWhenUsed/>
    <w:rsid w:val="0042655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ppenzell@appenzellerbahnen.ch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_Vorlagen\Office-Vorlagen\QM\QM-Vorlage%20A4%20ho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F9826736D9436CBD1674A0E13BB3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A803D-43E1-434B-A0C1-90B0A2225508}"/>
      </w:docPartPr>
      <w:docPartBody>
        <w:p w:rsidR="004B724A" w:rsidRDefault="00CB0006" w:rsidP="00CB0006">
          <w:pPr>
            <w:pStyle w:val="B7F9826736D9436CBD1674A0E13BB3D72"/>
          </w:pPr>
          <w:r w:rsidRPr="00AD2E37">
            <w:rPr>
              <w:rStyle w:val="Platzhaltertext"/>
              <w:vanish/>
            </w:rPr>
            <w:t>Klicken oder tippen Sie hier, um Text einzugeben. Die Angabe ist obligatorisch.</w:t>
          </w:r>
        </w:p>
      </w:docPartBody>
    </w:docPart>
    <w:docPart>
      <w:docPartPr>
        <w:name w:val="FBA817F4A1674FFBBDB1E3E6FC9BD7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54FE2-C18C-49D1-9DFD-56E586A511A1}"/>
      </w:docPartPr>
      <w:docPartBody>
        <w:p w:rsidR="004B724A" w:rsidRDefault="00CB0006" w:rsidP="00CB0006">
          <w:pPr>
            <w:pStyle w:val="FBA817F4A1674FFBBDB1E3E6FC9BD7642"/>
          </w:pPr>
          <w:r w:rsidRPr="00AD2E37">
            <w:rPr>
              <w:rStyle w:val="Platzhaltertext"/>
              <w:vanish/>
            </w:rPr>
            <w:t>Klicken oder tippen Sie hier, um Text einzugeben. Angabe obligatorisch.</w:t>
          </w:r>
        </w:p>
      </w:docPartBody>
    </w:docPart>
    <w:docPart>
      <w:docPartPr>
        <w:name w:val="E34324B36552455E81EADD31CCE936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E9BCCA-B47D-4B9B-8940-EEFB28B8D3E2}"/>
      </w:docPartPr>
      <w:docPartBody>
        <w:p w:rsidR="004B724A" w:rsidRDefault="00CB0006" w:rsidP="00CB0006">
          <w:pPr>
            <w:pStyle w:val="E34324B36552455E81EADD31CCE936E92"/>
          </w:pPr>
          <w:r w:rsidRPr="00AD2E37">
            <w:rPr>
              <w:rStyle w:val="Platzhaltertext"/>
              <w:vanish/>
            </w:rPr>
            <w:t>Angabe optional</w:t>
          </w:r>
        </w:p>
      </w:docPartBody>
    </w:docPart>
    <w:docPart>
      <w:docPartPr>
        <w:name w:val="599E5A6C248E40EEADF2AB02B4E25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498B3A-6300-4835-ADF8-E00FD82BD9D4}"/>
      </w:docPartPr>
      <w:docPartBody>
        <w:p w:rsidR="004B724A" w:rsidRDefault="00CB0006" w:rsidP="00CB0006">
          <w:pPr>
            <w:pStyle w:val="599E5A6C248E40EEADF2AB02B4E253DA2"/>
          </w:pPr>
          <w:r w:rsidRPr="00AD2E37">
            <w:rPr>
              <w:rStyle w:val="Platzhaltertext"/>
              <w:vanish/>
            </w:rPr>
            <w:t>Angabe obligatorisch</w:t>
          </w:r>
        </w:p>
      </w:docPartBody>
    </w:docPart>
    <w:docPart>
      <w:docPartPr>
        <w:name w:val="AC8D98888A4A4A989363E2E816F13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379E8-6C39-4E72-80B3-80D4A01DF2CF}"/>
      </w:docPartPr>
      <w:docPartBody>
        <w:p w:rsidR="004B724A" w:rsidRDefault="00CB0006" w:rsidP="00CB0006">
          <w:pPr>
            <w:pStyle w:val="AC8D98888A4A4A989363E2E816F137B72"/>
          </w:pPr>
          <w:r w:rsidRPr="00AD2E37">
            <w:rPr>
              <w:rStyle w:val="Platzhaltertext"/>
              <w:vanish/>
            </w:rPr>
            <w:t>Angabe obligatorisch</w:t>
          </w:r>
        </w:p>
      </w:docPartBody>
    </w:docPart>
    <w:docPart>
      <w:docPartPr>
        <w:name w:val="F27F8B0187634E3A9306190EEA3FC9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FCF0E-8626-41F8-9025-EDF269209F83}"/>
      </w:docPartPr>
      <w:docPartBody>
        <w:p w:rsidR="004B724A" w:rsidRDefault="00CB0006" w:rsidP="00CB0006">
          <w:pPr>
            <w:pStyle w:val="F27F8B0187634E3A9306190EEA3FC9CD2"/>
          </w:pPr>
          <w:r w:rsidRPr="00AD2E37">
            <w:rPr>
              <w:rStyle w:val="Platzhaltertext"/>
              <w:vanish/>
            </w:rPr>
            <w:t>Angabe obligatorisch</w:t>
          </w:r>
        </w:p>
      </w:docPartBody>
    </w:docPart>
    <w:docPart>
      <w:docPartPr>
        <w:name w:val="92633EEC332646939FFB8064C70C8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99E17-99DB-47B4-9CB4-39D93653F017}"/>
      </w:docPartPr>
      <w:docPartBody>
        <w:p w:rsidR="004B724A" w:rsidRDefault="00CB0006" w:rsidP="00CB0006">
          <w:pPr>
            <w:pStyle w:val="92633EEC332646939FFB8064C70C8E772"/>
          </w:pPr>
          <w:r w:rsidRPr="00AD2E37">
            <w:rPr>
              <w:rStyle w:val="Platzhaltertext"/>
              <w:vanish/>
            </w:rPr>
            <w:t>Angabe obligatorisch</w:t>
          </w:r>
        </w:p>
      </w:docPartBody>
    </w:docPart>
    <w:docPart>
      <w:docPartPr>
        <w:name w:val="C4F9ED3B82384D07A404F3904CAB5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A274F9-3B32-4352-BE93-DF4FDAD741DD}"/>
      </w:docPartPr>
      <w:docPartBody>
        <w:p w:rsidR="004B724A" w:rsidRDefault="00CB0006" w:rsidP="00CB0006">
          <w:pPr>
            <w:pStyle w:val="C4F9ED3B82384D07A404F3904CAB5E592"/>
          </w:pPr>
          <w:r w:rsidRPr="00AD2E37">
            <w:rPr>
              <w:rStyle w:val="Platzhaltertext"/>
              <w:vanish/>
            </w:rPr>
            <w:t>Angabe obligatorisch</w:t>
          </w:r>
        </w:p>
      </w:docPartBody>
    </w:docPart>
    <w:docPart>
      <w:docPartPr>
        <w:name w:val="639173A0A6A841C19A02D68B81844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A9C77-B9C3-4036-B400-9DD234F9F433}"/>
      </w:docPartPr>
      <w:docPartBody>
        <w:p w:rsidR="004B724A" w:rsidRDefault="00CB0006" w:rsidP="00CB0006">
          <w:pPr>
            <w:pStyle w:val="639173A0A6A841C19A02D68B818444363"/>
          </w:pPr>
          <w:r w:rsidRPr="00B5113A">
            <w:rPr>
              <w:rStyle w:val="Platzhaltertext"/>
              <w:vanish/>
            </w:rPr>
            <w:t>Klicken oder tippen Sie hier, um Text einzugeben. Die Angabe ist obligatorisch.</w:t>
          </w:r>
        </w:p>
      </w:docPartBody>
    </w:docPart>
    <w:docPart>
      <w:docPartPr>
        <w:name w:val="C2D254713FD841C892CA81AC4870E6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81F20-717A-4655-962D-AD11767F2E58}"/>
      </w:docPartPr>
      <w:docPartBody>
        <w:p w:rsidR="004B724A" w:rsidRDefault="00CB0006" w:rsidP="00CB0006">
          <w:pPr>
            <w:pStyle w:val="C2D254713FD841C892CA81AC4870E6DB3"/>
          </w:pPr>
          <w:r w:rsidRPr="00B5113A">
            <w:rPr>
              <w:rStyle w:val="Platzhaltertext"/>
              <w:vanish/>
            </w:rPr>
            <w:t>Anzahl eingeben</w:t>
          </w:r>
        </w:p>
      </w:docPartBody>
    </w:docPart>
    <w:docPart>
      <w:docPartPr>
        <w:name w:val="DD9C91B3A87A490CBF48D985002570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6C0192-A928-430D-BE18-6B99BE840121}"/>
      </w:docPartPr>
      <w:docPartBody>
        <w:p w:rsidR="004B724A" w:rsidRDefault="00CB0006" w:rsidP="00CB0006">
          <w:pPr>
            <w:pStyle w:val="DD9C91B3A87A490CBF48D9850025703F3"/>
          </w:pPr>
          <w:r w:rsidRPr="00B5113A">
            <w:rPr>
              <w:rStyle w:val="Platzhaltertext"/>
              <w:vanish/>
            </w:rPr>
            <w:t>Anzahl eingeben</w:t>
          </w:r>
        </w:p>
      </w:docPartBody>
    </w:docPart>
    <w:docPart>
      <w:docPartPr>
        <w:name w:val="F7A5D5D3B66849C1BB385A10D14C2C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ACBC75-4560-4637-9750-ABDB4EB1BFC0}"/>
      </w:docPartPr>
      <w:docPartBody>
        <w:p w:rsidR="004B724A" w:rsidRDefault="00CB0006" w:rsidP="00CB0006">
          <w:pPr>
            <w:pStyle w:val="F7A5D5D3B66849C1BB385A10D14C2C333"/>
          </w:pPr>
          <w:r w:rsidRPr="00B5113A">
            <w:rPr>
              <w:rStyle w:val="Platzhaltertext"/>
              <w:vanish/>
            </w:rPr>
            <w:t>Anzahl eingeben</w:t>
          </w:r>
        </w:p>
      </w:docPartBody>
    </w:docPart>
    <w:docPart>
      <w:docPartPr>
        <w:name w:val="18A95F75957A49679C64E79E18B8F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7CBDF-0CC2-4E98-87DE-67DFA42FF7E4}"/>
      </w:docPartPr>
      <w:docPartBody>
        <w:p w:rsidR="004B724A" w:rsidRDefault="00CB0006" w:rsidP="00CB0006">
          <w:pPr>
            <w:pStyle w:val="18A95F75957A49679C64E79E18B8F4913"/>
          </w:pPr>
          <w:r w:rsidRPr="00B5113A">
            <w:rPr>
              <w:rStyle w:val="Platzhaltertext"/>
              <w:vanish/>
            </w:rPr>
            <w:t>Anzahl eingeben</w:t>
          </w:r>
        </w:p>
      </w:docPartBody>
    </w:docPart>
    <w:docPart>
      <w:docPartPr>
        <w:name w:val="6B5C289C5C0B41FDBB104FF139D5E1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CC430E-4F12-42D5-B0B6-4CB8B0989C59}"/>
      </w:docPartPr>
      <w:docPartBody>
        <w:p w:rsidR="004B724A" w:rsidRDefault="00CB0006" w:rsidP="00CB0006">
          <w:pPr>
            <w:pStyle w:val="6B5C289C5C0B41FDBB104FF139D5E1DB3"/>
          </w:pPr>
          <w:r w:rsidRPr="00B5113A">
            <w:rPr>
              <w:rStyle w:val="Platzhaltertext"/>
              <w:vanish/>
            </w:rPr>
            <w:t>Anzahl eingeben</w:t>
          </w:r>
        </w:p>
      </w:docPartBody>
    </w:docPart>
    <w:docPart>
      <w:docPartPr>
        <w:name w:val="205003BCB5B244FDB815713972EF87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5A6A1-41A4-4B6A-A39F-4560D112C8D6}"/>
      </w:docPartPr>
      <w:docPartBody>
        <w:p w:rsidR="004B724A" w:rsidRDefault="00CB0006" w:rsidP="00CB0006">
          <w:pPr>
            <w:pStyle w:val="205003BCB5B244FDB815713972EF87BB3"/>
          </w:pPr>
          <w:r w:rsidRPr="00B5113A">
            <w:rPr>
              <w:rStyle w:val="Platzhaltertext"/>
              <w:vanish/>
            </w:rPr>
            <w:t>Anzahl eingeben</w:t>
          </w:r>
        </w:p>
      </w:docPartBody>
    </w:docPart>
    <w:docPart>
      <w:docPartPr>
        <w:name w:val="6B56DDD4D4AF4510B4FD7AC0ED6D2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4F66EF-CE36-469C-98CA-97756C5A12A5}"/>
      </w:docPartPr>
      <w:docPartBody>
        <w:p w:rsidR="004B724A" w:rsidRDefault="00CB0006" w:rsidP="00CB0006">
          <w:pPr>
            <w:pStyle w:val="6B56DDD4D4AF4510B4FD7AC0ED6D24F53"/>
          </w:pPr>
          <w:r w:rsidRPr="00B5113A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526CBB9CC022409DA9AD9C2DABA463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EA231-0701-451E-A833-401A8221874C}"/>
      </w:docPartPr>
      <w:docPartBody>
        <w:p w:rsidR="00547027" w:rsidRDefault="00CB0006" w:rsidP="00CB0006">
          <w:pPr>
            <w:pStyle w:val="526CBB9CC022409DA9AD9C2DABA4636E"/>
          </w:pPr>
          <w:r w:rsidRPr="008172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0B2A9F4C4148CF9F47294FE65ED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2363D-9FCC-43B7-9A29-30818BA1E033}"/>
      </w:docPartPr>
      <w:docPartBody>
        <w:p w:rsidR="00547027" w:rsidRDefault="00CB0006" w:rsidP="00CB0006">
          <w:pPr>
            <w:pStyle w:val="1E0B2A9F4C4148CF9F47294FE65ED9221"/>
          </w:pPr>
          <w:r w:rsidRPr="00AD2E37">
            <w:rPr>
              <w:rStyle w:val="Platzhaltertext"/>
              <w:vanish/>
            </w:rPr>
            <w:t>Hier wählen</w:t>
          </w:r>
        </w:p>
      </w:docPartBody>
    </w:docPart>
    <w:docPart>
      <w:docPartPr>
        <w:name w:val="AA658827E1DF40A29B2C7490F6350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3773A9-6ABE-4CA8-B8EF-017E654C0E1E}"/>
      </w:docPartPr>
      <w:docPartBody>
        <w:p w:rsidR="00547027" w:rsidRDefault="00CB0006" w:rsidP="00CB0006">
          <w:pPr>
            <w:pStyle w:val="AA658827E1DF40A29B2C7490F63507D61"/>
          </w:pPr>
          <w:r w:rsidRPr="00AD2E37">
            <w:rPr>
              <w:rStyle w:val="Platzhaltertext"/>
              <w:vanish/>
            </w:rPr>
            <w:t>hh:mm</w:t>
          </w:r>
        </w:p>
      </w:docPartBody>
    </w:docPart>
    <w:docPart>
      <w:docPartPr>
        <w:name w:val="4664A288B9214EA6B87E959D536FB5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2E314F-EF6E-49DD-9E63-206D4E9CB3DF}"/>
      </w:docPartPr>
      <w:docPartBody>
        <w:p w:rsidR="00547027" w:rsidRDefault="00CB0006" w:rsidP="00CB0006">
          <w:pPr>
            <w:pStyle w:val="4664A288B9214EA6B87E959D536FB5F91"/>
          </w:pPr>
          <w:r w:rsidRPr="00AD2E37">
            <w:rPr>
              <w:rStyle w:val="Platzhaltertext"/>
              <w:vanish/>
            </w:rPr>
            <w:t>z.B. Appenzell</w:t>
          </w:r>
        </w:p>
      </w:docPartBody>
    </w:docPart>
    <w:docPart>
      <w:docPartPr>
        <w:name w:val="92B670BD761A4095BE6CA061032757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D5E35F-4C70-42F0-A316-AEC423DE28E1}"/>
      </w:docPartPr>
      <w:docPartBody>
        <w:p w:rsidR="00547027" w:rsidRDefault="00CB0006" w:rsidP="00CB0006">
          <w:pPr>
            <w:pStyle w:val="92B670BD761A4095BE6CA061032757FB1"/>
          </w:pPr>
          <w:r w:rsidRPr="00AD2E37">
            <w:rPr>
              <w:rStyle w:val="Platzhaltertext"/>
              <w:vanish/>
            </w:rPr>
            <w:t>z.B. St. Gallen</w:t>
          </w:r>
        </w:p>
      </w:docPartBody>
    </w:docPart>
    <w:docPart>
      <w:docPartPr>
        <w:name w:val="4E0A51A8CB2A4DD0BBF5EA94375299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F9179-A977-4B4E-BE30-3C172474532C}"/>
      </w:docPartPr>
      <w:docPartBody>
        <w:p w:rsidR="00547027" w:rsidRDefault="00CB0006" w:rsidP="00CB0006">
          <w:pPr>
            <w:pStyle w:val="4E0A51A8CB2A4DD0BBF5EA94375299C41"/>
          </w:pPr>
          <w:r w:rsidRPr="00AD2E37">
            <w:rPr>
              <w:rStyle w:val="Platzhaltertext"/>
              <w:vanish/>
            </w:rPr>
            <w:t>hh:mm</w:t>
          </w:r>
        </w:p>
      </w:docPartBody>
    </w:docPart>
    <w:docPart>
      <w:docPartPr>
        <w:name w:val="8B681B9CF4A443A398B47AE38E982A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5D7A2-5A06-453D-9356-E3A3762782D7}"/>
      </w:docPartPr>
      <w:docPartBody>
        <w:p w:rsidR="00547027" w:rsidRDefault="00CB0006" w:rsidP="00CB0006">
          <w:pPr>
            <w:pStyle w:val="8B681B9CF4A443A398B47AE38E982AFE"/>
          </w:pPr>
          <w:r w:rsidRPr="008172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EEE8F73DF04F87964475328AE902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E4FFF-ACBF-437D-AE49-95798D4A94C3}"/>
      </w:docPartPr>
      <w:docPartBody>
        <w:p w:rsidR="00547027" w:rsidRDefault="00CB0006" w:rsidP="00CB0006">
          <w:pPr>
            <w:pStyle w:val="4FEEE8F73DF04F87964475328AE9022D1"/>
          </w:pPr>
          <w:r w:rsidRPr="0004411D">
            <w:rPr>
              <w:rStyle w:val="Platzhaltertext"/>
              <w:vanish/>
            </w:rPr>
            <w:t>Hier wählen</w:t>
          </w:r>
        </w:p>
      </w:docPartBody>
    </w:docPart>
    <w:docPart>
      <w:docPartPr>
        <w:name w:val="802A745389C84A4FAC7CAB04B26B50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EF1EA2-5FD7-4CCB-A514-4D8FA003F2A5}"/>
      </w:docPartPr>
      <w:docPartBody>
        <w:p w:rsidR="00547027" w:rsidRDefault="00CB0006" w:rsidP="00CB0006">
          <w:pPr>
            <w:pStyle w:val="802A745389C84A4FAC7CAB04B26B50131"/>
          </w:pPr>
          <w:r w:rsidRPr="0004411D">
            <w:rPr>
              <w:rStyle w:val="Platzhaltertext"/>
              <w:vanish/>
            </w:rPr>
            <w:t>__:__</w:t>
          </w:r>
        </w:p>
      </w:docPartBody>
    </w:docPart>
    <w:docPart>
      <w:docPartPr>
        <w:name w:val="033B22324E8B42A384E9482DFAAEB6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5FF8AB-607B-4482-9ABF-C09F2D880B25}"/>
      </w:docPartPr>
      <w:docPartBody>
        <w:p w:rsidR="00547027" w:rsidRDefault="00CB0006" w:rsidP="00CB0006">
          <w:pPr>
            <w:pStyle w:val="033B22324E8B42A384E9482DFAAEB67F1"/>
          </w:pPr>
          <w:r w:rsidRPr="0004411D">
            <w:rPr>
              <w:rStyle w:val="Platzhaltertext"/>
              <w:vanish/>
            </w:rPr>
            <w:t>____________</w:t>
          </w:r>
        </w:p>
      </w:docPartBody>
    </w:docPart>
    <w:docPart>
      <w:docPartPr>
        <w:name w:val="56503692A2F3477D90EE43E40E77B7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434BB-C3CF-4632-B585-B628061E21F7}"/>
      </w:docPartPr>
      <w:docPartBody>
        <w:p w:rsidR="00547027" w:rsidRDefault="00CB0006" w:rsidP="00CB0006">
          <w:pPr>
            <w:pStyle w:val="56503692A2F3477D90EE43E40E77B7431"/>
          </w:pPr>
          <w:r w:rsidRPr="0004411D">
            <w:rPr>
              <w:rStyle w:val="Platzhaltertext"/>
              <w:vanish/>
            </w:rPr>
            <w:t>____________</w:t>
          </w:r>
        </w:p>
      </w:docPartBody>
    </w:docPart>
    <w:docPart>
      <w:docPartPr>
        <w:name w:val="5500073484714B1DB4D0008BA3C99C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98F88-2380-44C7-8654-06B799ED5617}"/>
      </w:docPartPr>
      <w:docPartBody>
        <w:p w:rsidR="00547027" w:rsidRDefault="00CB0006" w:rsidP="00CB0006">
          <w:pPr>
            <w:pStyle w:val="5500073484714B1DB4D0008BA3C99CDC1"/>
          </w:pPr>
          <w:r w:rsidRPr="0004411D">
            <w:rPr>
              <w:rStyle w:val="Platzhaltertext"/>
              <w:vanish/>
            </w:rPr>
            <w:t>__:__</w:t>
          </w:r>
        </w:p>
      </w:docPartBody>
    </w:docPart>
    <w:docPart>
      <w:docPartPr>
        <w:name w:val="78492CBA05BA4C1195BC376980254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8D387-5A70-4E72-8D75-59142F7AE004}"/>
      </w:docPartPr>
      <w:docPartBody>
        <w:p w:rsidR="00547027" w:rsidRDefault="00CB0006" w:rsidP="00CB0006">
          <w:pPr>
            <w:pStyle w:val="78492CBA05BA4C1195BC3769802540EE"/>
          </w:pPr>
          <w:r w:rsidRPr="008172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4EA5FCCBD342F8BD6B1DAF9958C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B75127-8E5E-4864-AAC8-9F0574F65D33}"/>
      </w:docPartPr>
      <w:docPartBody>
        <w:p w:rsidR="00547027" w:rsidRDefault="00CB0006" w:rsidP="00CB0006">
          <w:pPr>
            <w:pStyle w:val="594EA5FCCBD342F8BD6B1DAF9958C2F21"/>
          </w:pPr>
          <w:r w:rsidRPr="0004411D">
            <w:rPr>
              <w:rStyle w:val="Platzhaltertext"/>
              <w:vanish/>
            </w:rPr>
            <w:t>Hier wählen</w:t>
          </w:r>
        </w:p>
      </w:docPartBody>
    </w:docPart>
    <w:docPart>
      <w:docPartPr>
        <w:name w:val="212EBCB72C99437D9F37DB59577A27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2FAFA0-7F23-4042-AEEE-D798FAE9FC2A}"/>
      </w:docPartPr>
      <w:docPartBody>
        <w:p w:rsidR="00547027" w:rsidRDefault="00CB0006" w:rsidP="00CB0006">
          <w:pPr>
            <w:pStyle w:val="212EBCB72C99437D9F37DB59577A277E1"/>
          </w:pPr>
          <w:r w:rsidRPr="0004411D">
            <w:rPr>
              <w:rStyle w:val="Platzhaltertext"/>
              <w:vanish/>
            </w:rPr>
            <w:t>__:__</w:t>
          </w:r>
        </w:p>
      </w:docPartBody>
    </w:docPart>
    <w:docPart>
      <w:docPartPr>
        <w:name w:val="E864C2B8749C404D854FE18E26262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1D728-A911-446D-8E5E-E2601C26DEB6}"/>
      </w:docPartPr>
      <w:docPartBody>
        <w:p w:rsidR="00547027" w:rsidRDefault="00CB0006" w:rsidP="00CB0006">
          <w:pPr>
            <w:pStyle w:val="E864C2B8749C404D854FE18E262629F71"/>
          </w:pPr>
          <w:r w:rsidRPr="0004411D">
            <w:rPr>
              <w:rStyle w:val="Platzhaltertext"/>
              <w:vanish/>
            </w:rPr>
            <w:t>____________</w:t>
          </w:r>
        </w:p>
      </w:docPartBody>
    </w:docPart>
    <w:docPart>
      <w:docPartPr>
        <w:name w:val="AD7B11AD9C024D6CABE3829C6BEC7A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2D7893-04A4-4D5B-B7F8-F1F3DFBB68A8}"/>
      </w:docPartPr>
      <w:docPartBody>
        <w:p w:rsidR="00547027" w:rsidRDefault="00CB0006" w:rsidP="00CB0006">
          <w:pPr>
            <w:pStyle w:val="AD7B11AD9C024D6CABE3829C6BEC7AFA1"/>
          </w:pPr>
          <w:r w:rsidRPr="0004411D">
            <w:rPr>
              <w:rStyle w:val="Platzhaltertext"/>
              <w:vanish/>
            </w:rPr>
            <w:t>____________</w:t>
          </w:r>
        </w:p>
      </w:docPartBody>
    </w:docPart>
    <w:docPart>
      <w:docPartPr>
        <w:name w:val="7A9FBD5E22134092AD469C4552F2C3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EB07E3-C893-4E98-9E7F-8CB6306C0410}"/>
      </w:docPartPr>
      <w:docPartBody>
        <w:p w:rsidR="00547027" w:rsidRDefault="00CB0006" w:rsidP="00CB0006">
          <w:pPr>
            <w:pStyle w:val="7A9FBD5E22134092AD469C4552F2C32E1"/>
          </w:pPr>
          <w:r w:rsidRPr="0004411D">
            <w:rPr>
              <w:rStyle w:val="Platzhaltertext"/>
              <w:vanish/>
            </w:rPr>
            <w:t>__:__</w:t>
          </w:r>
        </w:p>
      </w:docPartBody>
    </w:docPart>
    <w:docPart>
      <w:docPartPr>
        <w:name w:val="36F1929601994C078BAE4BECC5D979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2096DE-6A30-4C86-BEA2-8211FE6345A6}"/>
      </w:docPartPr>
      <w:docPartBody>
        <w:p w:rsidR="00547027" w:rsidRDefault="00CB0006" w:rsidP="00CB0006">
          <w:pPr>
            <w:pStyle w:val="36F1929601994C078BAE4BECC5D97909"/>
          </w:pPr>
          <w:r w:rsidRPr="008172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AFBBF022B34E6FA45FCA7F57371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26A01-C0EB-430A-BF50-3CF5D05934D7}"/>
      </w:docPartPr>
      <w:docPartBody>
        <w:p w:rsidR="00547027" w:rsidRDefault="00CB0006" w:rsidP="00CB0006">
          <w:pPr>
            <w:pStyle w:val="D5AFBBF022B34E6FA45FCA7F573716D31"/>
          </w:pPr>
          <w:r w:rsidRPr="0004411D">
            <w:rPr>
              <w:rStyle w:val="Platzhaltertext"/>
              <w:vanish/>
            </w:rPr>
            <w:t>Hier wählen</w:t>
          </w:r>
        </w:p>
      </w:docPartBody>
    </w:docPart>
    <w:docPart>
      <w:docPartPr>
        <w:name w:val="AD2252B1936241DBB2548883CDA34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385DE-C85A-494C-B50D-E35CF545F1D1}"/>
      </w:docPartPr>
      <w:docPartBody>
        <w:p w:rsidR="00547027" w:rsidRDefault="00CB0006" w:rsidP="00CB0006">
          <w:pPr>
            <w:pStyle w:val="AD2252B1936241DBB2548883CDA343A01"/>
          </w:pPr>
          <w:r w:rsidRPr="0004411D">
            <w:rPr>
              <w:rStyle w:val="Platzhaltertext"/>
              <w:vanish/>
            </w:rPr>
            <w:t>__:__</w:t>
          </w:r>
        </w:p>
      </w:docPartBody>
    </w:docPart>
    <w:docPart>
      <w:docPartPr>
        <w:name w:val="D5D0DF0BBE954A1B99FEADEDBE23A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1EF697-9F04-436D-A6D1-0B817F48036E}"/>
      </w:docPartPr>
      <w:docPartBody>
        <w:p w:rsidR="00547027" w:rsidRDefault="00CB0006" w:rsidP="00CB0006">
          <w:pPr>
            <w:pStyle w:val="D5D0DF0BBE954A1B99FEADEDBE23A7EA1"/>
          </w:pPr>
          <w:r w:rsidRPr="0004411D">
            <w:rPr>
              <w:rStyle w:val="Platzhaltertext"/>
              <w:vanish/>
            </w:rPr>
            <w:t>____________</w:t>
          </w:r>
        </w:p>
      </w:docPartBody>
    </w:docPart>
    <w:docPart>
      <w:docPartPr>
        <w:name w:val="69EB4DFC81EC4F47B2ACAB99DBC96F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58E239-CC16-4382-83F6-D134AE564EC2}"/>
      </w:docPartPr>
      <w:docPartBody>
        <w:p w:rsidR="00547027" w:rsidRDefault="00CB0006" w:rsidP="00CB0006">
          <w:pPr>
            <w:pStyle w:val="69EB4DFC81EC4F47B2ACAB99DBC96F991"/>
          </w:pPr>
          <w:r w:rsidRPr="0004411D">
            <w:rPr>
              <w:rStyle w:val="Platzhaltertext"/>
              <w:vanish/>
            </w:rPr>
            <w:t>____________</w:t>
          </w:r>
        </w:p>
      </w:docPartBody>
    </w:docPart>
    <w:docPart>
      <w:docPartPr>
        <w:name w:val="8029ABAE1F694CD9924D32481062B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1C5292-382B-4FD1-A135-F58ED1A4C037}"/>
      </w:docPartPr>
      <w:docPartBody>
        <w:p w:rsidR="00547027" w:rsidRDefault="00CB0006" w:rsidP="00CB0006">
          <w:pPr>
            <w:pStyle w:val="8029ABAE1F694CD9924D32481062B1E31"/>
          </w:pPr>
          <w:r w:rsidRPr="0004411D">
            <w:rPr>
              <w:rStyle w:val="Platzhaltertext"/>
              <w:vanish/>
            </w:rPr>
            <w:t>__:__</w:t>
          </w:r>
        </w:p>
      </w:docPartBody>
    </w:docPart>
    <w:docPart>
      <w:docPartPr>
        <w:name w:val="7D226464A0474EADB2E04BEC01248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D2768-3EBD-4BFF-B7D4-A76A04BB41E1}"/>
      </w:docPartPr>
      <w:docPartBody>
        <w:p w:rsidR="00547027" w:rsidRDefault="00CB0006" w:rsidP="00CB0006">
          <w:pPr>
            <w:pStyle w:val="7D226464A0474EADB2E04BEC01248CB9"/>
          </w:pPr>
          <w:r w:rsidRPr="008172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9CC115200249E08E9BD0EB05B8A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3594D-E152-4177-A82C-F295C751D33A}"/>
      </w:docPartPr>
      <w:docPartBody>
        <w:p w:rsidR="00547027" w:rsidRDefault="00CB0006" w:rsidP="00CB0006">
          <w:pPr>
            <w:pStyle w:val="C09CC115200249E08E9BD0EB05B8A5BE1"/>
          </w:pPr>
          <w:r w:rsidRPr="0004411D">
            <w:rPr>
              <w:rStyle w:val="Platzhaltertext"/>
              <w:vanish/>
            </w:rPr>
            <w:t>Hier wählen</w:t>
          </w:r>
        </w:p>
      </w:docPartBody>
    </w:docPart>
    <w:docPart>
      <w:docPartPr>
        <w:name w:val="4E097B21F09346A7ADB582400C1F40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ADD50-4354-4C46-9E89-AECC66A337EF}"/>
      </w:docPartPr>
      <w:docPartBody>
        <w:p w:rsidR="00547027" w:rsidRDefault="00CB0006" w:rsidP="00CB0006">
          <w:pPr>
            <w:pStyle w:val="4E097B21F09346A7ADB582400C1F40E11"/>
          </w:pPr>
          <w:r w:rsidRPr="0004411D">
            <w:rPr>
              <w:rStyle w:val="Platzhaltertext"/>
              <w:vanish/>
            </w:rPr>
            <w:t>__:__</w:t>
          </w:r>
        </w:p>
      </w:docPartBody>
    </w:docPart>
    <w:docPart>
      <w:docPartPr>
        <w:name w:val="3992E06C83B843E1B40E336B7B0538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B85F84-9F34-4151-909C-B0CA4381FBB8}"/>
      </w:docPartPr>
      <w:docPartBody>
        <w:p w:rsidR="00547027" w:rsidRDefault="00CB0006" w:rsidP="00CB0006">
          <w:pPr>
            <w:pStyle w:val="3992E06C83B843E1B40E336B7B0538AD1"/>
          </w:pPr>
          <w:r w:rsidRPr="0004411D">
            <w:rPr>
              <w:rStyle w:val="Platzhaltertext"/>
              <w:vanish/>
            </w:rPr>
            <w:t>____________</w:t>
          </w:r>
        </w:p>
      </w:docPartBody>
    </w:docPart>
    <w:docPart>
      <w:docPartPr>
        <w:name w:val="5DFF53CCE0384EB9ADE57B6585583C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C29F5-4840-4BF2-A9D2-DEC626DD1DDD}"/>
      </w:docPartPr>
      <w:docPartBody>
        <w:p w:rsidR="00547027" w:rsidRDefault="00CB0006" w:rsidP="00CB0006">
          <w:pPr>
            <w:pStyle w:val="5DFF53CCE0384EB9ADE57B6585583CC61"/>
          </w:pPr>
          <w:r w:rsidRPr="0004411D">
            <w:rPr>
              <w:rStyle w:val="Platzhaltertext"/>
              <w:vanish/>
            </w:rPr>
            <w:t>____________</w:t>
          </w:r>
        </w:p>
      </w:docPartBody>
    </w:docPart>
    <w:docPart>
      <w:docPartPr>
        <w:name w:val="B542EE2EC55C44DABBB5BAD75BF31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9A026D-F4D6-48D0-BC9A-4D9A9EDE8902}"/>
      </w:docPartPr>
      <w:docPartBody>
        <w:p w:rsidR="00547027" w:rsidRDefault="00CB0006" w:rsidP="00CB0006">
          <w:pPr>
            <w:pStyle w:val="B542EE2EC55C44DABBB5BAD75BF319811"/>
          </w:pPr>
          <w:r w:rsidRPr="0004411D">
            <w:rPr>
              <w:rStyle w:val="Platzhaltertext"/>
              <w:vanish/>
            </w:rPr>
            <w:t>__:__</w:t>
          </w:r>
        </w:p>
      </w:docPartBody>
    </w:docPart>
    <w:docPart>
      <w:docPartPr>
        <w:name w:val="5EFF3BA64DEE47418BB8C3D058AB45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4C5542-55E4-459B-9B14-CEF2C5CCB598}"/>
      </w:docPartPr>
      <w:docPartBody>
        <w:p w:rsidR="00547027" w:rsidRDefault="00CB0006" w:rsidP="00CB0006">
          <w:pPr>
            <w:pStyle w:val="5EFF3BA64DEE47418BB8C3D058AB451C"/>
          </w:pPr>
          <w:r w:rsidRPr="008172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18CD937A2440CBB8D92A88B4C806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698D4B-1DF4-4B67-9A76-335316BEC0DE}"/>
      </w:docPartPr>
      <w:docPartBody>
        <w:p w:rsidR="00547027" w:rsidRDefault="00CB0006" w:rsidP="00CB0006">
          <w:pPr>
            <w:pStyle w:val="D218CD937A2440CBB8D92A88B4C806AC1"/>
          </w:pPr>
          <w:r w:rsidRPr="0004411D">
            <w:rPr>
              <w:rStyle w:val="Platzhaltertext"/>
              <w:vanish/>
            </w:rPr>
            <w:t>Hier wählen</w:t>
          </w:r>
        </w:p>
      </w:docPartBody>
    </w:docPart>
    <w:docPart>
      <w:docPartPr>
        <w:name w:val="6BE0F56ACBB9479CB8AF5B9C49B08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DC3656-7E2F-4579-B595-D058CBC654AF}"/>
      </w:docPartPr>
      <w:docPartBody>
        <w:p w:rsidR="00547027" w:rsidRDefault="00CB0006" w:rsidP="00CB0006">
          <w:pPr>
            <w:pStyle w:val="6BE0F56ACBB9479CB8AF5B9C49B08E121"/>
          </w:pPr>
          <w:r w:rsidRPr="0004411D">
            <w:rPr>
              <w:rStyle w:val="Platzhaltertext"/>
              <w:vanish/>
            </w:rPr>
            <w:t>__:__</w:t>
          </w:r>
        </w:p>
      </w:docPartBody>
    </w:docPart>
    <w:docPart>
      <w:docPartPr>
        <w:name w:val="DB5DBA4129354787982A44B723EBF1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3891E-38E2-4732-AF74-703CFFDFDC66}"/>
      </w:docPartPr>
      <w:docPartBody>
        <w:p w:rsidR="00547027" w:rsidRDefault="00CB0006" w:rsidP="00CB0006">
          <w:pPr>
            <w:pStyle w:val="DB5DBA4129354787982A44B723EBF10A1"/>
          </w:pPr>
          <w:r w:rsidRPr="0004411D">
            <w:rPr>
              <w:rStyle w:val="Platzhaltertext"/>
              <w:vanish/>
            </w:rPr>
            <w:t>____________</w:t>
          </w:r>
        </w:p>
      </w:docPartBody>
    </w:docPart>
    <w:docPart>
      <w:docPartPr>
        <w:name w:val="8AA8A98A161D4FE8AC6A0682D6BE24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31338D-9870-4432-94DF-C979A521D33B}"/>
      </w:docPartPr>
      <w:docPartBody>
        <w:p w:rsidR="00547027" w:rsidRDefault="00CB0006" w:rsidP="00CB0006">
          <w:pPr>
            <w:pStyle w:val="8AA8A98A161D4FE8AC6A0682D6BE241D1"/>
          </w:pPr>
          <w:r w:rsidRPr="0004411D">
            <w:rPr>
              <w:rStyle w:val="Platzhaltertext"/>
              <w:vanish/>
            </w:rPr>
            <w:t>____________</w:t>
          </w:r>
        </w:p>
      </w:docPartBody>
    </w:docPart>
    <w:docPart>
      <w:docPartPr>
        <w:name w:val="22C415904AB149CEA924F62AEB87FF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626980-6763-48F6-AC37-059F939A8C31}"/>
      </w:docPartPr>
      <w:docPartBody>
        <w:p w:rsidR="00547027" w:rsidRDefault="00CB0006" w:rsidP="00CB0006">
          <w:pPr>
            <w:pStyle w:val="22C415904AB149CEA924F62AEB87FF071"/>
          </w:pPr>
          <w:r w:rsidRPr="0004411D">
            <w:rPr>
              <w:rStyle w:val="Platzhaltertext"/>
              <w:vanish/>
            </w:rPr>
            <w:t>__:__</w:t>
          </w:r>
        </w:p>
      </w:docPartBody>
    </w:docPart>
    <w:docPart>
      <w:docPartPr>
        <w:name w:val="A60DB3236A4A461587CCB805A9122B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A98666-B489-433B-B943-5F86FCD3BB15}"/>
      </w:docPartPr>
      <w:docPartBody>
        <w:p w:rsidR="00547027" w:rsidRDefault="00CB0006" w:rsidP="00CB0006">
          <w:pPr>
            <w:pStyle w:val="A60DB3236A4A461587CCB805A9122BAF"/>
          </w:pPr>
          <w:r w:rsidRPr="008172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E697F79B5049B783F0063D83CC7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C74CB4-23B4-43D8-B58F-18B68F41C51F}"/>
      </w:docPartPr>
      <w:docPartBody>
        <w:p w:rsidR="00547027" w:rsidRDefault="00CB0006" w:rsidP="00CB0006">
          <w:pPr>
            <w:pStyle w:val="74E697F79B5049B783F0063D83CC7BD81"/>
          </w:pPr>
          <w:r w:rsidRPr="0004411D">
            <w:rPr>
              <w:rStyle w:val="Platzhaltertext"/>
              <w:vanish/>
            </w:rPr>
            <w:t>Hier wählen</w:t>
          </w:r>
        </w:p>
      </w:docPartBody>
    </w:docPart>
    <w:docPart>
      <w:docPartPr>
        <w:name w:val="508E7BC5E504453497C17082D6E6B1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17F74F-85EE-4E40-A59D-BBC2C145AD24}"/>
      </w:docPartPr>
      <w:docPartBody>
        <w:p w:rsidR="00547027" w:rsidRDefault="00CB0006" w:rsidP="00CB0006">
          <w:pPr>
            <w:pStyle w:val="508E7BC5E504453497C17082D6E6B1621"/>
          </w:pPr>
          <w:r w:rsidRPr="0004411D">
            <w:rPr>
              <w:rStyle w:val="Platzhaltertext"/>
              <w:vanish/>
            </w:rPr>
            <w:t>__:__</w:t>
          </w:r>
        </w:p>
      </w:docPartBody>
    </w:docPart>
    <w:docPart>
      <w:docPartPr>
        <w:name w:val="1FE69B5E3B574653A767F7460FEB09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EB89E-13E9-41AE-B02F-926A03B41D7E}"/>
      </w:docPartPr>
      <w:docPartBody>
        <w:p w:rsidR="00547027" w:rsidRDefault="00CB0006" w:rsidP="00CB0006">
          <w:pPr>
            <w:pStyle w:val="1FE69B5E3B574653A767F7460FEB09931"/>
          </w:pPr>
          <w:r w:rsidRPr="0004411D">
            <w:rPr>
              <w:rStyle w:val="Platzhaltertext"/>
              <w:vanish/>
            </w:rPr>
            <w:t>____________</w:t>
          </w:r>
        </w:p>
      </w:docPartBody>
    </w:docPart>
    <w:docPart>
      <w:docPartPr>
        <w:name w:val="BFD6FD0DE2A74B85A07EBA3AFC1D1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F2184-987E-4F8A-95DD-7F6E00788101}"/>
      </w:docPartPr>
      <w:docPartBody>
        <w:p w:rsidR="00547027" w:rsidRDefault="00CB0006" w:rsidP="00CB0006">
          <w:pPr>
            <w:pStyle w:val="BFD6FD0DE2A74B85A07EBA3AFC1D1F561"/>
          </w:pPr>
          <w:r w:rsidRPr="0004411D">
            <w:rPr>
              <w:rStyle w:val="Platzhaltertext"/>
              <w:vanish/>
            </w:rPr>
            <w:t>____________</w:t>
          </w:r>
        </w:p>
      </w:docPartBody>
    </w:docPart>
    <w:docPart>
      <w:docPartPr>
        <w:name w:val="03C9F4606E6443FAB1184CF0C9B06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EDE09-FA93-4483-8D96-C23F52DAFA5D}"/>
      </w:docPartPr>
      <w:docPartBody>
        <w:p w:rsidR="00547027" w:rsidRDefault="00CB0006" w:rsidP="00CB0006">
          <w:pPr>
            <w:pStyle w:val="03C9F4606E6443FAB1184CF0C9B06CF31"/>
          </w:pPr>
          <w:r w:rsidRPr="0004411D">
            <w:rPr>
              <w:rStyle w:val="Platzhaltertext"/>
              <w:vanish/>
            </w:rPr>
            <w:t>__:__</w:t>
          </w:r>
        </w:p>
      </w:docPartBody>
    </w:docPart>
    <w:docPart>
      <w:docPartPr>
        <w:name w:val="A5866A4E34FB43DCB1F0582CE7E949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228A0A-4F74-4175-A7C8-7B011D49A7A0}"/>
      </w:docPartPr>
      <w:docPartBody>
        <w:p w:rsidR="00547027" w:rsidRDefault="00CB0006" w:rsidP="00CB0006">
          <w:pPr>
            <w:pStyle w:val="A5866A4E34FB43DCB1F0582CE7E9496B"/>
          </w:pPr>
          <w:r w:rsidRPr="008172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39D9C801E2410BAC79FC947ED62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3BDBD-A298-4EAF-8E3D-C1EA01EF563A}"/>
      </w:docPartPr>
      <w:docPartBody>
        <w:p w:rsidR="00547027" w:rsidRDefault="00CB0006" w:rsidP="00CB0006">
          <w:pPr>
            <w:pStyle w:val="EB39D9C801E2410BAC79FC947ED62BD01"/>
          </w:pPr>
          <w:r w:rsidRPr="0004411D">
            <w:rPr>
              <w:rStyle w:val="Platzhaltertext"/>
              <w:vanish/>
            </w:rPr>
            <w:t>Hier wählen</w:t>
          </w:r>
        </w:p>
      </w:docPartBody>
    </w:docPart>
    <w:docPart>
      <w:docPartPr>
        <w:name w:val="1D265CDFEA87424985136DE9B40C3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D6477-D40C-406A-B556-8A0A16384658}"/>
      </w:docPartPr>
      <w:docPartBody>
        <w:p w:rsidR="00547027" w:rsidRDefault="00CB0006" w:rsidP="00CB0006">
          <w:pPr>
            <w:pStyle w:val="1D265CDFEA87424985136DE9B40C30521"/>
          </w:pPr>
          <w:r w:rsidRPr="0004411D">
            <w:rPr>
              <w:rStyle w:val="Platzhaltertext"/>
              <w:vanish/>
            </w:rPr>
            <w:t>__:__</w:t>
          </w:r>
        </w:p>
      </w:docPartBody>
    </w:docPart>
    <w:docPart>
      <w:docPartPr>
        <w:name w:val="E7BA7A22AF5D4C60BDC8272CCAD59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3C1B3-ECF9-4E27-BB05-A9B27C2C5E31}"/>
      </w:docPartPr>
      <w:docPartBody>
        <w:p w:rsidR="00547027" w:rsidRDefault="00CB0006" w:rsidP="00CB0006">
          <w:pPr>
            <w:pStyle w:val="E7BA7A22AF5D4C60BDC8272CCAD59CF31"/>
          </w:pPr>
          <w:r w:rsidRPr="0004411D">
            <w:rPr>
              <w:rStyle w:val="Platzhaltertext"/>
              <w:vanish/>
            </w:rPr>
            <w:t>____________</w:t>
          </w:r>
        </w:p>
      </w:docPartBody>
    </w:docPart>
    <w:docPart>
      <w:docPartPr>
        <w:name w:val="16ACDCBC53B24C9A80224F4B374F1D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72C3F-543D-49A5-ADA7-C4374FE80BE4}"/>
      </w:docPartPr>
      <w:docPartBody>
        <w:p w:rsidR="00547027" w:rsidRDefault="00CB0006" w:rsidP="00CB0006">
          <w:pPr>
            <w:pStyle w:val="16ACDCBC53B24C9A80224F4B374F1D061"/>
          </w:pPr>
          <w:r w:rsidRPr="0004411D">
            <w:rPr>
              <w:rStyle w:val="Platzhaltertext"/>
              <w:vanish/>
            </w:rPr>
            <w:t>____________</w:t>
          </w:r>
        </w:p>
      </w:docPartBody>
    </w:docPart>
    <w:docPart>
      <w:docPartPr>
        <w:name w:val="C3293F6861EA4D81A65DADC389E17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884A7-BE1E-4133-A979-E7527922EC69}"/>
      </w:docPartPr>
      <w:docPartBody>
        <w:p w:rsidR="00547027" w:rsidRDefault="00CB0006" w:rsidP="00CB0006">
          <w:pPr>
            <w:pStyle w:val="C3293F6861EA4D81A65DADC389E178CA1"/>
          </w:pPr>
          <w:r w:rsidRPr="0004411D">
            <w:rPr>
              <w:rStyle w:val="Platzhaltertext"/>
              <w:vanish/>
            </w:rPr>
            <w:t>__:__</w:t>
          </w:r>
        </w:p>
      </w:docPartBody>
    </w:docPart>
    <w:docPart>
      <w:docPartPr>
        <w:name w:val="2567E92FA53346DDA24D54581300B3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4A3E8-FA87-4337-852C-02551075E4C9}"/>
      </w:docPartPr>
      <w:docPartBody>
        <w:p w:rsidR="00547027" w:rsidRDefault="00CB0006" w:rsidP="00CB0006">
          <w:pPr>
            <w:pStyle w:val="2567E92FA53346DDA24D54581300B30B"/>
          </w:pPr>
          <w:r w:rsidRPr="008172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D3C14453EE424D96E0C5789988A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76758-C8BB-4FA4-9F55-CFB2A9A8AD76}"/>
      </w:docPartPr>
      <w:docPartBody>
        <w:p w:rsidR="00547027" w:rsidRDefault="00CB0006" w:rsidP="00CB0006">
          <w:pPr>
            <w:pStyle w:val="20D3C14453EE424D96E0C5789988ABE31"/>
          </w:pPr>
          <w:r w:rsidRPr="0004411D">
            <w:rPr>
              <w:rStyle w:val="Platzhaltertext"/>
              <w:vanish/>
            </w:rPr>
            <w:t>Hier wählen</w:t>
          </w:r>
        </w:p>
      </w:docPartBody>
    </w:docPart>
    <w:docPart>
      <w:docPartPr>
        <w:name w:val="5DFAE40CA6964FB5A23617C6D2160D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168E1-0F55-44FC-8502-D3870CA83BFD}"/>
      </w:docPartPr>
      <w:docPartBody>
        <w:p w:rsidR="00547027" w:rsidRDefault="00CB0006" w:rsidP="00CB0006">
          <w:pPr>
            <w:pStyle w:val="5DFAE40CA6964FB5A23617C6D2160D111"/>
          </w:pPr>
          <w:r w:rsidRPr="0004411D">
            <w:rPr>
              <w:rStyle w:val="Platzhaltertext"/>
              <w:vanish/>
            </w:rPr>
            <w:t>__:__</w:t>
          </w:r>
        </w:p>
      </w:docPartBody>
    </w:docPart>
    <w:docPart>
      <w:docPartPr>
        <w:name w:val="E0C15C34A170475B81FAA1FBEDE521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09094-166F-48AA-966D-6717B2707565}"/>
      </w:docPartPr>
      <w:docPartBody>
        <w:p w:rsidR="00547027" w:rsidRDefault="00CB0006" w:rsidP="00CB0006">
          <w:pPr>
            <w:pStyle w:val="E0C15C34A170475B81FAA1FBEDE521AA1"/>
          </w:pPr>
          <w:r w:rsidRPr="0004411D">
            <w:rPr>
              <w:rStyle w:val="Platzhaltertext"/>
              <w:vanish/>
            </w:rPr>
            <w:t>____________</w:t>
          </w:r>
        </w:p>
      </w:docPartBody>
    </w:docPart>
    <w:docPart>
      <w:docPartPr>
        <w:name w:val="A5AA08A9A0764AB3875C276F40F77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8FA12-7AC2-4A10-BE71-C784858AF4E1}"/>
      </w:docPartPr>
      <w:docPartBody>
        <w:p w:rsidR="00547027" w:rsidRDefault="00CB0006" w:rsidP="00CB0006">
          <w:pPr>
            <w:pStyle w:val="A5AA08A9A0764AB3875C276F40F77D291"/>
          </w:pPr>
          <w:r w:rsidRPr="0004411D">
            <w:rPr>
              <w:rStyle w:val="Platzhaltertext"/>
              <w:vanish/>
            </w:rPr>
            <w:t>____________</w:t>
          </w:r>
        </w:p>
      </w:docPartBody>
    </w:docPart>
    <w:docPart>
      <w:docPartPr>
        <w:name w:val="72793FF68D78466AB96E586FE2D38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7D9D0-12B5-45EA-A042-88A45F9F89A3}"/>
      </w:docPartPr>
      <w:docPartBody>
        <w:p w:rsidR="00547027" w:rsidRDefault="00CB0006" w:rsidP="00CB0006">
          <w:pPr>
            <w:pStyle w:val="72793FF68D78466AB96E586FE2D38B2A1"/>
          </w:pPr>
          <w:r w:rsidRPr="0004411D">
            <w:rPr>
              <w:rStyle w:val="Platzhaltertext"/>
              <w:vanish/>
            </w:rPr>
            <w:t>__:__</w:t>
          </w:r>
        </w:p>
      </w:docPartBody>
    </w:docPart>
    <w:docPart>
      <w:docPartPr>
        <w:name w:val="1C43CC4BAD0C4B2287DB4EA76BF8D8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56890B-3C22-4BB9-8ACF-D38F78A2AEF2}"/>
      </w:docPartPr>
      <w:docPartBody>
        <w:p w:rsidR="009407EB" w:rsidRDefault="00FD2CCC" w:rsidP="00FD2CCC">
          <w:pPr>
            <w:pStyle w:val="1C43CC4BAD0C4B2287DB4EA76BF8D89A"/>
          </w:pPr>
          <w:r w:rsidRPr="00B5113A">
            <w:rPr>
              <w:rStyle w:val="Platzhaltertext"/>
              <w:vanish/>
            </w:rPr>
            <w:t>Anzahl eingeben</w:t>
          </w:r>
        </w:p>
      </w:docPartBody>
    </w:docPart>
    <w:docPart>
      <w:docPartPr>
        <w:name w:val="E32633D095044BC6803DDC0937914F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1ADAFA-6C4D-4630-B754-9D7FB1431B75}"/>
      </w:docPartPr>
      <w:docPartBody>
        <w:p w:rsidR="009407EB" w:rsidRDefault="00FD2CCC" w:rsidP="00FD2CCC">
          <w:pPr>
            <w:pStyle w:val="E32633D095044BC6803DDC0937914F1C"/>
          </w:pPr>
          <w:r w:rsidRPr="00AD2E37">
            <w:rPr>
              <w:rStyle w:val="Platzhaltertext"/>
              <w:vanish/>
            </w:rPr>
            <w:t>z.B. Appenzell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DF"/>
    <w:rsid w:val="001C7442"/>
    <w:rsid w:val="00350515"/>
    <w:rsid w:val="004B724A"/>
    <w:rsid w:val="005201DF"/>
    <w:rsid w:val="00547027"/>
    <w:rsid w:val="009407EB"/>
    <w:rsid w:val="00AD4FD7"/>
    <w:rsid w:val="00B90E6C"/>
    <w:rsid w:val="00C016FE"/>
    <w:rsid w:val="00C6282C"/>
    <w:rsid w:val="00CB0006"/>
    <w:rsid w:val="00EC7DBF"/>
    <w:rsid w:val="00FD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D2CCC"/>
    <w:rPr>
      <w:color w:val="808080"/>
    </w:rPr>
  </w:style>
  <w:style w:type="paragraph" w:customStyle="1" w:styleId="526CBB9CC022409DA9AD9C2DABA4636E">
    <w:name w:val="526CBB9CC022409DA9AD9C2DABA4636E"/>
    <w:rsid w:val="00CB0006"/>
  </w:style>
  <w:style w:type="paragraph" w:customStyle="1" w:styleId="8B681B9CF4A443A398B47AE38E982AFE">
    <w:name w:val="8B681B9CF4A443A398B47AE38E982AFE"/>
    <w:rsid w:val="00CB0006"/>
  </w:style>
  <w:style w:type="paragraph" w:customStyle="1" w:styleId="78492CBA05BA4C1195BC3769802540EE">
    <w:name w:val="78492CBA05BA4C1195BC3769802540EE"/>
    <w:rsid w:val="00CB0006"/>
  </w:style>
  <w:style w:type="paragraph" w:customStyle="1" w:styleId="36F1929601994C078BAE4BECC5D97909">
    <w:name w:val="36F1929601994C078BAE4BECC5D97909"/>
    <w:rsid w:val="00CB0006"/>
  </w:style>
  <w:style w:type="paragraph" w:customStyle="1" w:styleId="7D226464A0474EADB2E04BEC01248CB9">
    <w:name w:val="7D226464A0474EADB2E04BEC01248CB9"/>
    <w:rsid w:val="00CB0006"/>
  </w:style>
  <w:style w:type="paragraph" w:customStyle="1" w:styleId="5EFF3BA64DEE47418BB8C3D058AB451C">
    <w:name w:val="5EFF3BA64DEE47418BB8C3D058AB451C"/>
    <w:rsid w:val="00CB0006"/>
  </w:style>
  <w:style w:type="paragraph" w:customStyle="1" w:styleId="A60DB3236A4A461587CCB805A9122BAF">
    <w:name w:val="A60DB3236A4A461587CCB805A9122BAF"/>
    <w:rsid w:val="00CB0006"/>
  </w:style>
  <w:style w:type="paragraph" w:customStyle="1" w:styleId="A5866A4E34FB43DCB1F0582CE7E9496B">
    <w:name w:val="A5866A4E34FB43DCB1F0582CE7E9496B"/>
    <w:rsid w:val="00CB0006"/>
  </w:style>
  <w:style w:type="paragraph" w:customStyle="1" w:styleId="2567E92FA53346DDA24D54581300B30B">
    <w:name w:val="2567E92FA53346DDA24D54581300B30B"/>
    <w:rsid w:val="00CB0006"/>
  </w:style>
  <w:style w:type="paragraph" w:customStyle="1" w:styleId="B7F9826736D9436CBD1674A0E13BB3D72">
    <w:name w:val="B7F9826736D9436CBD1674A0E13BB3D72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FBA817F4A1674FFBBDB1E3E6FC9BD7642">
    <w:name w:val="FBA817F4A1674FFBBDB1E3E6FC9BD7642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E34324B36552455E81EADD31CCE936E92">
    <w:name w:val="E34324B36552455E81EADD31CCE936E92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599E5A6C248E40EEADF2AB02B4E253DA2">
    <w:name w:val="599E5A6C248E40EEADF2AB02B4E253DA2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AC8D98888A4A4A989363E2E816F137B72">
    <w:name w:val="AC8D98888A4A4A989363E2E816F137B72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F27F8B0187634E3A9306190EEA3FC9CD2">
    <w:name w:val="F27F8B0187634E3A9306190EEA3FC9CD2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92633EEC332646939FFB8064C70C8E772">
    <w:name w:val="92633EEC332646939FFB8064C70C8E772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C4F9ED3B82384D07A404F3904CAB5E592">
    <w:name w:val="C4F9ED3B82384D07A404F3904CAB5E592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1E0B2A9F4C4148CF9F47294FE65ED9221">
    <w:name w:val="1E0B2A9F4C4148CF9F47294FE65ED922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AA658827E1DF40A29B2C7490F63507D61">
    <w:name w:val="AA658827E1DF40A29B2C7490F63507D6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4664A288B9214EA6B87E959D536FB5F91">
    <w:name w:val="4664A288B9214EA6B87E959D536FB5F9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92B670BD761A4095BE6CA061032757FB1">
    <w:name w:val="92B670BD761A4095BE6CA061032757FB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4E0A51A8CB2A4DD0BBF5EA94375299C41">
    <w:name w:val="4E0A51A8CB2A4DD0BBF5EA94375299C4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4FEEE8F73DF04F87964475328AE9022D1">
    <w:name w:val="4FEEE8F73DF04F87964475328AE9022D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802A745389C84A4FAC7CAB04B26B50131">
    <w:name w:val="802A745389C84A4FAC7CAB04B26B5013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033B22324E8B42A384E9482DFAAEB67F1">
    <w:name w:val="033B22324E8B42A384E9482DFAAEB67F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56503692A2F3477D90EE43E40E77B7431">
    <w:name w:val="56503692A2F3477D90EE43E40E77B743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5500073484714B1DB4D0008BA3C99CDC1">
    <w:name w:val="5500073484714B1DB4D0008BA3C99CDC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594EA5FCCBD342F8BD6B1DAF9958C2F21">
    <w:name w:val="594EA5FCCBD342F8BD6B1DAF9958C2F2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212EBCB72C99437D9F37DB59577A277E1">
    <w:name w:val="212EBCB72C99437D9F37DB59577A277E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E864C2B8749C404D854FE18E262629F71">
    <w:name w:val="E864C2B8749C404D854FE18E262629F7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AD7B11AD9C024D6CABE3829C6BEC7AFA1">
    <w:name w:val="AD7B11AD9C024D6CABE3829C6BEC7AFA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7A9FBD5E22134092AD469C4552F2C32E1">
    <w:name w:val="7A9FBD5E22134092AD469C4552F2C32E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D5AFBBF022B34E6FA45FCA7F573716D31">
    <w:name w:val="D5AFBBF022B34E6FA45FCA7F573716D3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AD2252B1936241DBB2548883CDA343A01">
    <w:name w:val="AD2252B1936241DBB2548883CDA343A0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D5D0DF0BBE954A1B99FEADEDBE23A7EA1">
    <w:name w:val="D5D0DF0BBE954A1B99FEADEDBE23A7EA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69EB4DFC81EC4F47B2ACAB99DBC96F991">
    <w:name w:val="69EB4DFC81EC4F47B2ACAB99DBC96F99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8029ABAE1F694CD9924D32481062B1E31">
    <w:name w:val="8029ABAE1F694CD9924D32481062B1E3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C09CC115200249E08E9BD0EB05B8A5BE1">
    <w:name w:val="C09CC115200249E08E9BD0EB05B8A5BE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4E097B21F09346A7ADB582400C1F40E11">
    <w:name w:val="4E097B21F09346A7ADB582400C1F40E1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3992E06C83B843E1B40E336B7B0538AD1">
    <w:name w:val="3992E06C83B843E1B40E336B7B0538AD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5DFF53CCE0384EB9ADE57B6585583CC61">
    <w:name w:val="5DFF53CCE0384EB9ADE57B6585583CC6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B542EE2EC55C44DABBB5BAD75BF319811">
    <w:name w:val="B542EE2EC55C44DABBB5BAD75BF31981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D218CD937A2440CBB8D92A88B4C806AC1">
    <w:name w:val="D218CD937A2440CBB8D92A88B4C806AC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6BE0F56ACBB9479CB8AF5B9C49B08E121">
    <w:name w:val="6BE0F56ACBB9479CB8AF5B9C49B08E12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DB5DBA4129354787982A44B723EBF10A1">
    <w:name w:val="DB5DBA4129354787982A44B723EBF10A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8AA8A98A161D4FE8AC6A0682D6BE241D1">
    <w:name w:val="8AA8A98A161D4FE8AC6A0682D6BE241D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22C415904AB149CEA924F62AEB87FF071">
    <w:name w:val="22C415904AB149CEA924F62AEB87FF07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74E697F79B5049B783F0063D83CC7BD81">
    <w:name w:val="74E697F79B5049B783F0063D83CC7BD8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508E7BC5E504453497C17082D6E6B1621">
    <w:name w:val="508E7BC5E504453497C17082D6E6B162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1FE69B5E3B574653A767F7460FEB09931">
    <w:name w:val="1FE69B5E3B574653A767F7460FEB0993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BFD6FD0DE2A74B85A07EBA3AFC1D1F561">
    <w:name w:val="BFD6FD0DE2A74B85A07EBA3AFC1D1F56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03C9F4606E6443FAB1184CF0C9B06CF31">
    <w:name w:val="03C9F4606E6443FAB1184CF0C9B06CF3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EB39D9C801E2410BAC79FC947ED62BD01">
    <w:name w:val="EB39D9C801E2410BAC79FC947ED62BD0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1D265CDFEA87424985136DE9B40C30521">
    <w:name w:val="1D265CDFEA87424985136DE9B40C3052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E7BA7A22AF5D4C60BDC8272CCAD59CF31">
    <w:name w:val="E7BA7A22AF5D4C60BDC8272CCAD59CF3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16ACDCBC53B24C9A80224F4B374F1D061">
    <w:name w:val="16ACDCBC53B24C9A80224F4B374F1D06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C3293F6861EA4D81A65DADC389E178CA1">
    <w:name w:val="C3293F6861EA4D81A65DADC389E178CA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20D3C14453EE424D96E0C5789988ABE31">
    <w:name w:val="20D3C14453EE424D96E0C5789988ABE3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5DFAE40CA6964FB5A23617C6D2160D111">
    <w:name w:val="5DFAE40CA6964FB5A23617C6D2160D11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E0C15C34A170475B81FAA1FBEDE521AA1">
    <w:name w:val="E0C15C34A170475B81FAA1FBEDE521AA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A5AA08A9A0764AB3875C276F40F77D291">
    <w:name w:val="A5AA08A9A0764AB3875C276F40F77D29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72793FF68D78466AB96E586FE2D38B2A1">
    <w:name w:val="72793FF68D78466AB96E586FE2D38B2A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639173A0A6A841C19A02D68B818444363">
    <w:name w:val="639173A0A6A841C19A02D68B818444363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C2D254713FD841C892CA81AC4870E6DB3">
    <w:name w:val="C2D254713FD841C892CA81AC4870E6DB3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DD9C91B3A87A490CBF48D9850025703F3">
    <w:name w:val="DD9C91B3A87A490CBF48D9850025703F3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F7A5D5D3B66849C1BB385A10D14C2C333">
    <w:name w:val="F7A5D5D3B66849C1BB385A10D14C2C333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18A95F75957A49679C64E79E18B8F4913">
    <w:name w:val="18A95F75957A49679C64E79E18B8F4913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6B5C289C5C0B41FDBB104FF139D5E1DB3">
    <w:name w:val="6B5C289C5C0B41FDBB104FF139D5E1DB3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205003BCB5B244FDB815713972EF87BB3">
    <w:name w:val="205003BCB5B244FDB815713972EF87BB3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6B56DDD4D4AF4510B4FD7AC0ED6D24F53">
    <w:name w:val="6B56DDD4D4AF4510B4FD7AC0ED6D24F53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03C6A2CD9F9240D496D3BDCBC6DC54E3">
    <w:name w:val="03C6A2CD9F9240D496D3BDCBC6DC54E3"/>
    <w:rsid w:val="00FD2CCC"/>
  </w:style>
  <w:style w:type="paragraph" w:customStyle="1" w:styleId="1C43CC4BAD0C4B2287DB4EA76BF8D89A">
    <w:name w:val="1C43CC4BAD0C4B2287DB4EA76BF8D89A"/>
    <w:rsid w:val="00FD2CCC"/>
  </w:style>
  <w:style w:type="paragraph" w:customStyle="1" w:styleId="E36EDEECF77240F09F58C4B6714B027C">
    <w:name w:val="E36EDEECF77240F09F58C4B6714B027C"/>
    <w:rsid w:val="00FD2CCC"/>
  </w:style>
  <w:style w:type="paragraph" w:customStyle="1" w:styleId="E32633D095044BC6803DDC0937914F1C">
    <w:name w:val="E32633D095044BC6803DDC0937914F1C"/>
    <w:rsid w:val="00FD2C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AB">
      <a:dk1>
        <a:srgbClr val="010101"/>
      </a:dk1>
      <a:lt1>
        <a:srgbClr val="FFFFFF"/>
      </a:lt1>
      <a:dk2>
        <a:srgbClr val="0099FF"/>
      </a:dk2>
      <a:lt2>
        <a:srgbClr val="9B9196"/>
      </a:lt2>
      <a:accent1>
        <a:srgbClr val="D10006"/>
      </a:accent1>
      <a:accent2>
        <a:srgbClr val="104E8A"/>
      </a:accent2>
      <a:accent3>
        <a:srgbClr val="10AC08"/>
      </a:accent3>
      <a:accent4>
        <a:srgbClr val="D4820A"/>
      </a:accent4>
      <a:accent5>
        <a:srgbClr val="B7094C"/>
      </a:accent5>
      <a:accent6>
        <a:srgbClr val="F2E230"/>
      </a:accent6>
      <a:hlink>
        <a:srgbClr val="00B0F0"/>
      </a:hlink>
      <a:folHlink>
        <a:srgbClr val="7030A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f5fa1e-a00e-4a72-b861-011824ba2a77">
      <Terms xmlns="http://schemas.microsoft.com/office/infopath/2007/PartnerControls"/>
    </lcf76f155ced4ddcb4097134ff3c332f>
    <TaxCatchAll xmlns="6323d787-ab40-4a1b-8053-332dd2f9f8f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53B9643646974B89A2B7C619EFAA94" ma:contentTypeVersion="18" ma:contentTypeDescription="Ein neues Dokument erstellen." ma:contentTypeScope="" ma:versionID="be4706e5bdc53ed1489025294a6c40b6">
  <xsd:schema xmlns:xsd="http://www.w3.org/2001/XMLSchema" xmlns:xs="http://www.w3.org/2001/XMLSchema" xmlns:p="http://schemas.microsoft.com/office/2006/metadata/properties" xmlns:ns2="8ff5fa1e-a00e-4a72-b861-011824ba2a77" xmlns:ns3="6323d787-ab40-4a1b-8053-332dd2f9f8fe" targetNamespace="http://schemas.microsoft.com/office/2006/metadata/properties" ma:root="true" ma:fieldsID="f8325a729b9004153b34fa328876e041" ns2:_="" ns3:_="">
    <xsd:import namespace="8ff5fa1e-a00e-4a72-b861-011824ba2a77"/>
    <xsd:import namespace="6323d787-ab40-4a1b-8053-332dd2f9f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5fa1e-a00e-4a72-b861-011824ba2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1f86ad4-a6a9-4cfd-96d5-a47dbf73c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3d787-ab40-4a1b-8053-332dd2f9f8f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4cca33-db8a-42ff-bcfc-2b089049e2b2}" ma:internalName="TaxCatchAll" ma:showField="CatchAllData" ma:web="6323d787-ab40-4a1b-8053-332dd2f9f8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426222-F799-43FF-93E2-E67794D54F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23796F-3E1F-4630-B1CE-BF8B57815CDE}">
  <ds:schemaRefs>
    <ds:schemaRef ds:uri="http://schemas.microsoft.com/office/2006/metadata/properties"/>
    <ds:schemaRef ds:uri="http://schemas.microsoft.com/office/infopath/2007/PartnerControls"/>
    <ds:schemaRef ds:uri="8ff5fa1e-a00e-4a72-b861-011824ba2a77"/>
    <ds:schemaRef ds:uri="6323d787-ab40-4a1b-8053-332dd2f9f8fe"/>
  </ds:schemaRefs>
</ds:datastoreItem>
</file>

<file path=customXml/itemProps3.xml><?xml version="1.0" encoding="utf-8"?>
<ds:datastoreItem xmlns:ds="http://schemas.openxmlformats.org/officeDocument/2006/customXml" ds:itemID="{4C1ECF13-6FEF-4410-942A-14536AE840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A61112-5E81-4EE1-A04C-396E7A349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f5fa1e-a00e-4a72-b861-011824ba2a77"/>
    <ds:schemaRef ds:uri="6323d787-ab40-4a1b-8053-332dd2f9f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QM-Vorlage A4 hoch.dotx</Template>
  <TotalTime>0</TotalTime>
  <Pages>2</Pages>
  <Words>291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Zappa Fabio</dc:creator>
  <cp:lastModifiedBy>Schwizer Karin</cp:lastModifiedBy>
  <cp:revision>7</cp:revision>
  <cp:lastPrinted>2021-10-19T14:24:00Z</cp:lastPrinted>
  <dcterms:created xsi:type="dcterms:W3CDTF">2024-06-03T06:10:00Z</dcterms:created>
  <dcterms:modified xsi:type="dcterms:W3CDTF">2024-06-04T08:49:00Z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0x010100BF53B9643646974B89A2B7C619EFAA94</vt:lpwstr>
  </property>
  <property fmtid="{D5CDD505-2E9C-101B-9397-08002B2CF9AE}" pid="3" name="MediaServiceImageTags">
    <vt:lpwstr/>
  </property>
</Properties>
</file>